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C88" w:rsidRPr="00403C88" w:rsidRDefault="00403C88" w:rsidP="00D76570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color w:val="2E74B5" w:themeColor="accent1" w:themeShade="BF"/>
          <w:sz w:val="28"/>
          <w:szCs w:val="36"/>
          <w:lang w:eastAsia="ar-SA"/>
        </w:rPr>
      </w:pPr>
      <w:r w:rsidRPr="00403C88">
        <w:rPr>
          <w:rFonts w:ascii="Times New Roman" w:hAnsi="Times New Roman"/>
          <w:color w:val="2E74B5" w:themeColor="accent1" w:themeShade="BF"/>
          <w:sz w:val="28"/>
          <w:szCs w:val="36"/>
          <w:lang w:eastAsia="ar-SA"/>
        </w:rPr>
        <w:t xml:space="preserve">Обращаем Ваше внимание, что стороны </w:t>
      </w:r>
      <w:r w:rsidRPr="00403C88">
        <w:rPr>
          <w:rFonts w:ascii="Times New Roman" w:hAnsi="Times New Roman"/>
          <w:b/>
          <w:color w:val="2E74B5" w:themeColor="accent1" w:themeShade="BF"/>
          <w:sz w:val="28"/>
          <w:szCs w:val="36"/>
          <w:u w:val="single"/>
          <w:lang w:eastAsia="ar-SA"/>
        </w:rPr>
        <w:t>САМОСТОЯТЕЛЬНО</w:t>
      </w:r>
      <w:r w:rsidRPr="00403C88">
        <w:rPr>
          <w:rFonts w:ascii="Times New Roman" w:hAnsi="Times New Roman"/>
          <w:b/>
          <w:color w:val="2E74B5" w:themeColor="accent1" w:themeShade="BF"/>
          <w:sz w:val="28"/>
          <w:szCs w:val="36"/>
          <w:lang w:eastAsia="ar-SA"/>
        </w:rPr>
        <w:t xml:space="preserve"> </w:t>
      </w:r>
      <w:r w:rsidRPr="00403C88">
        <w:rPr>
          <w:rFonts w:ascii="Times New Roman" w:hAnsi="Times New Roman"/>
          <w:color w:val="2E74B5" w:themeColor="accent1" w:themeShade="BF"/>
          <w:sz w:val="28"/>
          <w:szCs w:val="36"/>
          <w:lang w:eastAsia="ar-SA"/>
        </w:rPr>
        <w:t xml:space="preserve">составляют договор подряда </w:t>
      </w:r>
      <w:r w:rsidR="00983AB9">
        <w:rPr>
          <w:rFonts w:ascii="Times New Roman" w:hAnsi="Times New Roman"/>
          <w:color w:val="2E74B5" w:themeColor="accent1" w:themeShade="BF"/>
          <w:sz w:val="28"/>
          <w:szCs w:val="36"/>
          <w:lang w:eastAsia="ar-SA"/>
        </w:rPr>
        <w:t>на</w:t>
      </w:r>
      <w:r w:rsidRPr="00403C88">
        <w:rPr>
          <w:rFonts w:ascii="Times New Roman" w:hAnsi="Times New Roman"/>
          <w:color w:val="2E74B5" w:themeColor="accent1" w:themeShade="BF"/>
          <w:sz w:val="28"/>
          <w:szCs w:val="36"/>
          <w:lang w:eastAsia="ar-SA"/>
        </w:rPr>
        <w:t xml:space="preserve"> проведени</w:t>
      </w:r>
      <w:r w:rsidR="00983AB9">
        <w:rPr>
          <w:rFonts w:ascii="Times New Roman" w:hAnsi="Times New Roman"/>
          <w:color w:val="2E74B5" w:themeColor="accent1" w:themeShade="BF"/>
          <w:sz w:val="28"/>
          <w:szCs w:val="36"/>
          <w:lang w:eastAsia="ar-SA"/>
        </w:rPr>
        <w:t>е</w:t>
      </w:r>
      <w:r w:rsidRPr="00403C88">
        <w:rPr>
          <w:rFonts w:ascii="Times New Roman" w:hAnsi="Times New Roman"/>
          <w:color w:val="2E74B5" w:themeColor="accent1" w:themeShade="BF"/>
          <w:sz w:val="28"/>
          <w:szCs w:val="36"/>
          <w:lang w:eastAsia="ar-SA"/>
        </w:rPr>
        <w:t xml:space="preserve"> капитального ремонта </w:t>
      </w:r>
      <w:r w:rsidR="00983AB9">
        <w:rPr>
          <w:rFonts w:ascii="Times New Roman" w:hAnsi="Times New Roman"/>
          <w:color w:val="2E74B5" w:themeColor="accent1" w:themeShade="BF"/>
          <w:sz w:val="28"/>
          <w:szCs w:val="36"/>
          <w:lang w:eastAsia="ar-SA"/>
        </w:rPr>
        <w:t>общего имущества в многоквартирном доме</w:t>
      </w:r>
      <w:r w:rsidRPr="00403C88">
        <w:rPr>
          <w:rFonts w:ascii="Times New Roman" w:hAnsi="Times New Roman"/>
          <w:color w:val="2E74B5" w:themeColor="accent1" w:themeShade="BF"/>
          <w:sz w:val="28"/>
          <w:szCs w:val="36"/>
          <w:lang w:eastAsia="ar-SA"/>
        </w:rPr>
        <w:t>, определяют и указывают иные необходимые условия (пункты) договора в соответствии с характером проводимых</w:t>
      </w:r>
      <w:r w:rsidRPr="00983AB9">
        <w:rPr>
          <w:rFonts w:ascii="Times New Roman" w:hAnsi="Times New Roman"/>
          <w:color w:val="2E74B5" w:themeColor="accent1" w:themeShade="BF"/>
          <w:sz w:val="28"/>
          <w:szCs w:val="36"/>
          <w:lang w:eastAsia="ar-SA"/>
        </w:rPr>
        <w:t xml:space="preserve"> работ (оказания услуг), а также </w:t>
      </w:r>
      <w:r w:rsidRPr="00403C88">
        <w:rPr>
          <w:rFonts w:ascii="Times New Roman" w:hAnsi="Times New Roman"/>
          <w:color w:val="2E74B5" w:themeColor="accent1" w:themeShade="BF"/>
          <w:sz w:val="28"/>
          <w:szCs w:val="36"/>
          <w:lang w:eastAsia="ar-SA"/>
        </w:rPr>
        <w:t>с нормами действующего законодательства Российской Федерации.</w:t>
      </w:r>
    </w:p>
    <w:p w:rsidR="00403C88" w:rsidRPr="00403C88" w:rsidRDefault="00403C88" w:rsidP="00D76570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color w:val="2E74B5" w:themeColor="accent1" w:themeShade="BF"/>
          <w:sz w:val="28"/>
          <w:szCs w:val="36"/>
          <w:lang w:eastAsia="ar-SA"/>
        </w:rPr>
      </w:pPr>
      <w:r w:rsidRPr="00403C88">
        <w:rPr>
          <w:rFonts w:ascii="Times New Roman" w:hAnsi="Times New Roman"/>
          <w:color w:val="2E74B5" w:themeColor="accent1" w:themeShade="BF"/>
          <w:sz w:val="28"/>
          <w:szCs w:val="36"/>
          <w:lang w:eastAsia="ar-SA"/>
        </w:rPr>
        <w:t xml:space="preserve">Данный образец </w:t>
      </w:r>
      <w:r w:rsidRPr="00403C88">
        <w:rPr>
          <w:rFonts w:ascii="Times New Roman" w:hAnsi="Times New Roman"/>
          <w:b/>
          <w:color w:val="2E74B5" w:themeColor="accent1" w:themeShade="BF"/>
          <w:sz w:val="28"/>
          <w:szCs w:val="36"/>
          <w:u w:val="single"/>
          <w:lang w:eastAsia="ar-SA"/>
        </w:rPr>
        <w:t>НЕ ЯВЛЯЕТСЯ ОБЯЗАТЕЛЬНЫМ</w:t>
      </w:r>
      <w:r w:rsidRPr="00403C88">
        <w:rPr>
          <w:rFonts w:ascii="Times New Roman" w:hAnsi="Times New Roman"/>
          <w:color w:val="2E74B5" w:themeColor="accent1" w:themeShade="BF"/>
          <w:sz w:val="28"/>
          <w:szCs w:val="36"/>
          <w:lang w:eastAsia="ar-SA"/>
        </w:rPr>
        <w:t>, носит информационный характер.</w:t>
      </w:r>
    </w:p>
    <w:p w:rsidR="001A3978" w:rsidRPr="00983AB9" w:rsidRDefault="001A3978" w:rsidP="00E85E8E">
      <w:pPr>
        <w:widowControl w:val="0"/>
        <w:suppressAutoHyphens/>
        <w:spacing w:after="0" w:line="100" w:lineRule="atLeast"/>
        <w:jc w:val="center"/>
        <w:rPr>
          <w:rFonts w:ascii="Times New Roman" w:hAnsi="Times New Roman"/>
          <w:color w:val="2E74B5" w:themeColor="accent1" w:themeShade="BF"/>
          <w:kern w:val="1"/>
          <w:szCs w:val="24"/>
          <w:lang w:eastAsia="hi-IN" w:bidi="hi-IN"/>
        </w:rPr>
      </w:pPr>
    </w:p>
    <w:p w:rsidR="001A3978" w:rsidRPr="00983AB9" w:rsidRDefault="00403C88" w:rsidP="00E85E8E">
      <w:pPr>
        <w:widowControl w:val="0"/>
        <w:suppressAutoHyphens/>
        <w:spacing w:after="0" w:line="100" w:lineRule="atLeast"/>
        <w:jc w:val="center"/>
        <w:rPr>
          <w:rFonts w:ascii="Times New Roman" w:hAnsi="Times New Roman"/>
          <w:color w:val="2E74B5" w:themeColor="accent1" w:themeShade="BF"/>
          <w:kern w:val="1"/>
          <w:szCs w:val="24"/>
          <w:lang w:eastAsia="hi-IN" w:bidi="hi-IN"/>
        </w:rPr>
      </w:pPr>
      <w:r w:rsidRPr="00983AB9">
        <w:rPr>
          <w:rFonts w:ascii="Times New Roman" w:hAnsi="Times New Roman"/>
          <w:color w:val="2E74B5" w:themeColor="accent1" w:themeShade="BF"/>
          <w:kern w:val="1"/>
          <w:szCs w:val="24"/>
          <w:lang w:eastAsia="hi-IN" w:bidi="hi-IN"/>
        </w:rPr>
        <w:t>_________________________________________________________________________________</w:t>
      </w:r>
    </w:p>
    <w:p w:rsidR="001A3978" w:rsidRDefault="001A3978" w:rsidP="00E85E8E">
      <w:pPr>
        <w:widowControl w:val="0"/>
        <w:suppressAutoHyphens/>
        <w:spacing w:after="0" w:line="100" w:lineRule="atLeast"/>
        <w:jc w:val="center"/>
        <w:rPr>
          <w:rFonts w:ascii="Times New Roman" w:hAnsi="Times New Roman"/>
          <w:kern w:val="1"/>
          <w:sz w:val="24"/>
          <w:szCs w:val="24"/>
          <w:lang w:eastAsia="hi-IN" w:bidi="hi-IN"/>
        </w:rPr>
      </w:pPr>
    </w:p>
    <w:p w:rsidR="00403C88" w:rsidRDefault="00403C88" w:rsidP="00E85E8E">
      <w:pPr>
        <w:widowControl w:val="0"/>
        <w:suppressAutoHyphens/>
        <w:spacing w:after="0" w:line="100" w:lineRule="atLeast"/>
        <w:jc w:val="center"/>
        <w:rPr>
          <w:rFonts w:ascii="Times New Roman" w:hAnsi="Times New Roman"/>
          <w:kern w:val="1"/>
          <w:sz w:val="24"/>
          <w:szCs w:val="24"/>
          <w:lang w:eastAsia="hi-IN" w:bidi="hi-IN"/>
        </w:rPr>
      </w:pPr>
    </w:p>
    <w:p w:rsidR="00403C88" w:rsidRDefault="00403C88" w:rsidP="00E85E8E">
      <w:pPr>
        <w:widowControl w:val="0"/>
        <w:suppressAutoHyphens/>
        <w:spacing w:after="0" w:line="100" w:lineRule="atLeast"/>
        <w:jc w:val="center"/>
        <w:rPr>
          <w:rFonts w:ascii="Times New Roman" w:hAnsi="Times New Roman"/>
          <w:kern w:val="1"/>
          <w:sz w:val="24"/>
          <w:szCs w:val="24"/>
          <w:lang w:eastAsia="hi-IN" w:bidi="hi-IN"/>
        </w:rPr>
      </w:pPr>
    </w:p>
    <w:p w:rsidR="00E85E8E" w:rsidRPr="006D552E" w:rsidRDefault="00E85E8E" w:rsidP="00E85E8E">
      <w:pPr>
        <w:widowControl w:val="0"/>
        <w:suppressAutoHyphens/>
        <w:spacing w:after="0" w:line="100" w:lineRule="atLeast"/>
        <w:jc w:val="center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6D552E">
        <w:rPr>
          <w:rFonts w:ascii="Times New Roman" w:hAnsi="Times New Roman"/>
          <w:kern w:val="1"/>
          <w:sz w:val="24"/>
          <w:szCs w:val="24"/>
          <w:lang w:eastAsia="hi-IN" w:bidi="hi-IN"/>
        </w:rPr>
        <w:t>Договор</w:t>
      </w:r>
      <w:r w:rsidR="00D24BD8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подряда</w:t>
      </w:r>
      <w:r w:rsidR="00D94472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№ </w:t>
      </w:r>
      <w:r w:rsidR="00EF3C66">
        <w:rPr>
          <w:rFonts w:ascii="Times New Roman" w:hAnsi="Times New Roman"/>
          <w:kern w:val="1"/>
          <w:sz w:val="24"/>
          <w:szCs w:val="24"/>
          <w:lang w:eastAsia="hi-IN" w:bidi="hi-IN"/>
        </w:rPr>
        <w:t>_____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106"/>
        <w:gridCol w:w="6316"/>
      </w:tblGrid>
      <w:tr w:rsidR="00EA27E5" w:rsidRPr="00D41807" w:rsidTr="00F02984">
        <w:tc>
          <w:tcPr>
            <w:tcW w:w="1970" w:type="pct"/>
            <w:tcBorders>
              <w:top w:val="nil"/>
              <w:left w:val="nil"/>
              <w:bottom w:val="nil"/>
              <w:right w:val="nil"/>
            </w:tcBorders>
          </w:tcPr>
          <w:p w:rsidR="00EA27E5" w:rsidRPr="006D552E" w:rsidRDefault="00EA27E5" w:rsidP="00EA27E5">
            <w:pPr>
              <w:keepNext/>
              <w:spacing w:before="120" w:after="12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D552E">
              <w:rPr>
                <w:rFonts w:ascii="Times New Roman" w:hAnsi="Times New Roman"/>
                <w:sz w:val="24"/>
                <w:szCs w:val="24"/>
              </w:rPr>
              <w:t>г. Омск</w:t>
            </w:r>
          </w:p>
        </w:tc>
        <w:tc>
          <w:tcPr>
            <w:tcW w:w="3030" w:type="pct"/>
            <w:tcBorders>
              <w:top w:val="nil"/>
              <w:left w:val="nil"/>
              <w:bottom w:val="nil"/>
              <w:right w:val="nil"/>
            </w:tcBorders>
          </w:tcPr>
          <w:p w:rsidR="00EA27E5" w:rsidRPr="00D41807" w:rsidRDefault="00EA27E5" w:rsidP="002C0C67">
            <w:pPr>
              <w:keepNext/>
              <w:spacing w:before="120" w:after="120" w:line="276" w:lineRule="auto"/>
              <w:ind w:right="-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1807">
              <w:rPr>
                <w:rFonts w:ascii="Times New Roman" w:hAnsi="Times New Roman"/>
                <w:sz w:val="24"/>
                <w:szCs w:val="24"/>
              </w:rPr>
              <w:t>"</w:t>
            </w:r>
            <w:r w:rsidR="00D41807" w:rsidRPr="00D41807">
              <w:rPr>
                <w:rFonts w:ascii="Times New Roman" w:hAnsi="Times New Roman"/>
                <w:sz w:val="24"/>
                <w:szCs w:val="24"/>
              </w:rPr>
              <w:t>_____</w:t>
            </w:r>
            <w:r w:rsidRPr="00D41807">
              <w:rPr>
                <w:rFonts w:ascii="Times New Roman" w:hAnsi="Times New Roman"/>
                <w:sz w:val="24"/>
                <w:szCs w:val="24"/>
              </w:rPr>
              <w:t xml:space="preserve">" </w:t>
            </w:r>
            <w:r w:rsidR="00D41807" w:rsidRPr="00D41807">
              <w:rPr>
                <w:rFonts w:ascii="Times New Roman" w:hAnsi="Times New Roman"/>
                <w:sz w:val="24"/>
                <w:szCs w:val="24"/>
              </w:rPr>
              <w:t>_________</w:t>
            </w:r>
            <w:r w:rsidR="00D8659D" w:rsidRPr="00D41807">
              <w:rPr>
                <w:rFonts w:ascii="Times New Roman" w:hAnsi="Times New Roman"/>
                <w:sz w:val="24"/>
                <w:szCs w:val="24"/>
              </w:rPr>
              <w:t>20</w:t>
            </w:r>
            <w:r w:rsidR="0037723F">
              <w:rPr>
                <w:rFonts w:ascii="Times New Roman" w:hAnsi="Times New Roman"/>
                <w:sz w:val="24"/>
                <w:szCs w:val="24"/>
              </w:rPr>
              <w:t>_</w:t>
            </w:r>
            <w:r w:rsidR="00EF3C66">
              <w:rPr>
                <w:rFonts w:ascii="Times New Roman" w:hAnsi="Times New Roman"/>
                <w:sz w:val="24"/>
                <w:szCs w:val="24"/>
              </w:rPr>
              <w:t>_</w:t>
            </w:r>
            <w:r w:rsidRPr="00D41807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:rsidR="00D41807" w:rsidRPr="00D41807" w:rsidRDefault="0066096E" w:rsidP="00D41807">
      <w:pPr>
        <w:widowControl w:val="0"/>
        <w:autoSpaceDE w:val="0"/>
        <w:autoSpaceDN w:val="0"/>
        <w:adjustRightInd w:val="0"/>
        <w:spacing w:after="0" w:line="273" w:lineRule="exact"/>
        <w:ind w:right="-142" w:firstLine="71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</w:t>
      </w:r>
      <w:r w:rsidR="00D41807" w:rsidRPr="00D41807">
        <w:rPr>
          <w:rFonts w:ascii="Times New Roman" w:hAnsi="Times New Roman"/>
          <w:sz w:val="24"/>
          <w:szCs w:val="24"/>
        </w:rPr>
        <w:t>, действующий (-</w:t>
      </w:r>
      <w:proofErr w:type="spellStart"/>
      <w:r w:rsidR="00D41807" w:rsidRPr="00D41807">
        <w:rPr>
          <w:rFonts w:ascii="Times New Roman" w:hAnsi="Times New Roman"/>
          <w:sz w:val="24"/>
          <w:szCs w:val="24"/>
        </w:rPr>
        <w:t>ая</w:t>
      </w:r>
      <w:proofErr w:type="spellEnd"/>
      <w:r w:rsidR="00D41807" w:rsidRPr="00D41807">
        <w:rPr>
          <w:rFonts w:ascii="Times New Roman" w:hAnsi="Times New Roman"/>
          <w:sz w:val="24"/>
          <w:szCs w:val="24"/>
        </w:rPr>
        <w:t xml:space="preserve">) на основании решения </w:t>
      </w:r>
      <w:r w:rsidR="00BC44F7">
        <w:rPr>
          <w:rFonts w:ascii="Times New Roman" w:hAnsi="Times New Roman"/>
          <w:sz w:val="24"/>
          <w:szCs w:val="24"/>
        </w:rPr>
        <w:t>№ ___ от «___» _______ 20__г</w:t>
      </w:r>
      <w:r w:rsidR="00A0421E">
        <w:rPr>
          <w:rFonts w:ascii="Times New Roman" w:hAnsi="Times New Roman"/>
          <w:sz w:val="24"/>
          <w:szCs w:val="24"/>
        </w:rPr>
        <w:t>.</w:t>
      </w:r>
      <w:r w:rsidR="00BC44F7" w:rsidRPr="00D41807">
        <w:rPr>
          <w:rFonts w:ascii="Times New Roman" w:hAnsi="Times New Roman"/>
          <w:sz w:val="24"/>
          <w:szCs w:val="24"/>
        </w:rPr>
        <w:t xml:space="preserve"> </w:t>
      </w:r>
      <w:r w:rsidR="00D41807" w:rsidRPr="00D41807">
        <w:rPr>
          <w:rFonts w:ascii="Times New Roman" w:hAnsi="Times New Roman"/>
          <w:sz w:val="24"/>
          <w:szCs w:val="24"/>
        </w:rPr>
        <w:t>общего собрания собственников помещений многоквартирного дома № ___ по у</w:t>
      </w:r>
      <w:r w:rsidR="00BC44F7">
        <w:rPr>
          <w:rFonts w:ascii="Times New Roman" w:hAnsi="Times New Roman"/>
          <w:sz w:val="24"/>
          <w:szCs w:val="24"/>
        </w:rPr>
        <w:t>лице ________ в городе Омске</w:t>
      </w:r>
      <w:r w:rsidR="00D41807" w:rsidRPr="00D41807">
        <w:rPr>
          <w:rFonts w:ascii="Times New Roman" w:hAnsi="Times New Roman"/>
          <w:sz w:val="24"/>
          <w:szCs w:val="24"/>
        </w:rPr>
        <w:t>, именуемый (-</w:t>
      </w:r>
      <w:proofErr w:type="spellStart"/>
      <w:r w:rsidR="00D41807" w:rsidRPr="00D41807">
        <w:rPr>
          <w:rFonts w:ascii="Times New Roman" w:hAnsi="Times New Roman"/>
          <w:sz w:val="24"/>
          <w:szCs w:val="24"/>
        </w:rPr>
        <w:t>ая</w:t>
      </w:r>
      <w:proofErr w:type="spellEnd"/>
      <w:r w:rsidR="00D41807" w:rsidRPr="00D41807">
        <w:rPr>
          <w:rFonts w:ascii="Times New Roman" w:hAnsi="Times New Roman"/>
          <w:sz w:val="24"/>
          <w:szCs w:val="24"/>
        </w:rPr>
        <w:t>) в дальнейшем</w:t>
      </w:r>
      <w:r w:rsidR="00BC44F7">
        <w:rPr>
          <w:rFonts w:ascii="Times New Roman" w:hAnsi="Times New Roman"/>
          <w:sz w:val="24"/>
          <w:szCs w:val="24"/>
        </w:rPr>
        <w:t xml:space="preserve"> «Заказчик», с одной стороны, и</w:t>
      </w:r>
    </w:p>
    <w:p w:rsidR="00D41807" w:rsidRPr="00D41807" w:rsidRDefault="00BC44F7" w:rsidP="00D41807">
      <w:pPr>
        <w:widowControl w:val="0"/>
        <w:autoSpaceDE w:val="0"/>
        <w:autoSpaceDN w:val="0"/>
        <w:adjustRightInd w:val="0"/>
        <w:spacing w:before="9" w:after="0" w:line="268" w:lineRule="exact"/>
        <w:ind w:right="-142" w:firstLine="72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</w:t>
      </w:r>
      <w:r w:rsidR="00D41807" w:rsidRPr="00D41807">
        <w:rPr>
          <w:rFonts w:ascii="Times New Roman" w:hAnsi="Times New Roman"/>
          <w:b/>
          <w:sz w:val="24"/>
          <w:szCs w:val="24"/>
        </w:rPr>
        <w:t>,</w:t>
      </w:r>
      <w:r w:rsidR="00D41807" w:rsidRPr="00D41807">
        <w:rPr>
          <w:rFonts w:ascii="Times New Roman" w:hAnsi="Times New Roman"/>
          <w:sz w:val="24"/>
          <w:szCs w:val="24"/>
        </w:rPr>
        <w:t xml:space="preserve"> в лице Директора _________________, действующего на основании Устава, именуемое в дальнейшем «Исполнитель» с другой </w:t>
      </w:r>
      <w:r>
        <w:rPr>
          <w:rFonts w:ascii="Times New Roman" w:hAnsi="Times New Roman"/>
          <w:sz w:val="24"/>
          <w:szCs w:val="24"/>
        </w:rPr>
        <w:t>с</w:t>
      </w:r>
      <w:r w:rsidR="00D41807" w:rsidRPr="00D41807">
        <w:rPr>
          <w:rFonts w:ascii="Times New Roman" w:hAnsi="Times New Roman"/>
          <w:sz w:val="24"/>
          <w:szCs w:val="24"/>
        </w:rPr>
        <w:t>тороны</w:t>
      </w:r>
      <w:r>
        <w:rPr>
          <w:rFonts w:ascii="Times New Roman" w:hAnsi="Times New Roman"/>
          <w:sz w:val="24"/>
          <w:szCs w:val="24"/>
        </w:rPr>
        <w:t xml:space="preserve">, </w:t>
      </w:r>
      <w:r w:rsidRPr="00BC44F7">
        <w:rPr>
          <w:rFonts w:ascii="Times New Roman" w:hAnsi="Times New Roman"/>
          <w:sz w:val="24"/>
          <w:szCs w:val="24"/>
        </w:rPr>
        <w:t>а вместе именуемые</w:t>
      </w:r>
      <w:r w:rsidRPr="00BC44F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C44F7">
        <w:rPr>
          <w:rFonts w:ascii="Times New Roman" w:hAnsi="Times New Roman"/>
          <w:bCs/>
          <w:sz w:val="24"/>
          <w:szCs w:val="24"/>
        </w:rPr>
        <w:t>«Стороны»</w:t>
      </w:r>
      <w:r w:rsidR="00D41807" w:rsidRPr="00BC44F7">
        <w:rPr>
          <w:rFonts w:ascii="Times New Roman" w:hAnsi="Times New Roman"/>
          <w:sz w:val="24"/>
          <w:szCs w:val="24"/>
        </w:rPr>
        <w:t>,</w:t>
      </w:r>
      <w:r w:rsidR="00D41807" w:rsidRPr="00D41807">
        <w:rPr>
          <w:rFonts w:ascii="Times New Roman" w:hAnsi="Times New Roman"/>
          <w:sz w:val="24"/>
          <w:szCs w:val="24"/>
        </w:rPr>
        <w:t xml:space="preserve"> заключили настоящий договор о нижеследующем: </w:t>
      </w:r>
    </w:p>
    <w:p w:rsidR="004C78AC" w:rsidRPr="00D41807" w:rsidRDefault="004C78AC" w:rsidP="00D20E99">
      <w:pPr>
        <w:spacing w:after="0" w:line="240" w:lineRule="auto"/>
        <w:ind w:left="2832" w:firstLine="708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C47CBF" w:rsidRDefault="00C47CBF" w:rsidP="00D82158">
      <w:pPr>
        <w:numPr>
          <w:ilvl w:val="0"/>
          <w:numId w:val="36"/>
        </w:numPr>
        <w:spacing w:after="0" w:line="240" w:lineRule="auto"/>
        <w:ind w:left="0" w:firstLine="0"/>
        <w:contextualSpacing/>
        <w:jc w:val="center"/>
        <w:rPr>
          <w:rFonts w:ascii="Times New Roman" w:hAnsi="Times New Roman"/>
          <w:sz w:val="24"/>
          <w:szCs w:val="24"/>
        </w:rPr>
      </w:pPr>
      <w:r w:rsidRPr="006D552E">
        <w:rPr>
          <w:rFonts w:ascii="Times New Roman" w:hAnsi="Times New Roman"/>
          <w:sz w:val="24"/>
          <w:szCs w:val="24"/>
        </w:rPr>
        <w:t>ПРЕДМЕТ ДОГОВОРА</w:t>
      </w:r>
    </w:p>
    <w:p w:rsidR="00D41807" w:rsidRPr="006D552E" w:rsidRDefault="00D41807" w:rsidP="00D4180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D65E39" w:rsidRPr="006D552E" w:rsidRDefault="00C47CBF" w:rsidP="00D45587">
      <w:pPr>
        <w:tabs>
          <w:tab w:val="left" w:pos="993"/>
        </w:tabs>
        <w:spacing w:after="0" w:line="240" w:lineRule="auto"/>
        <w:ind w:firstLine="568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D552E">
        <w:rPr>
          <w:rFonts w:ascii="Times New Roman" w:hAnsi="Times New Roman"/>
          <w:sz w:val="24"/>
          <w:szCs w:val="24"/>
        </w:rPr>
        <w:t>1.1.</w:t>
      </w:r>
      <w:r w:rsidRPr="006D552E">
        <w:rPr>
          <w:rFonts w:ascii="Times New Roman" w:hAnsi="Times New Roman"/>
          <w:sz w:val="24"/>
          <w:szCs w:val="24"/>
        </w:rPr>
        <w:tab/>
        <w:t xml:space="preserve">Заказчик поручает, а Исполнитель принимает на себя обязательства выполнить </w:t>
      </w:r>
      <w:r w:rsidR="006E008F" w:rsidRPr="006D552E">
        <w:rPr>
          <w:rFonts w:ascii="Times New Roman" w:hAnsi="Times New Roman"/>
          <w:sz w:val="24"/>
          <w:szCs w:val="24"/>
        </w:rPr>
        <w:t xml:space="preserve">работы по </w:t>
      </w:r>
      <w:r w:rsidRPr="006D552E">
        <w:rPr>
          <w:rFonts w:ascii="Times New Roman" w:hAnsi="Times New Roman"/>
          <w:bCs/>
          <w:sz w:val="24"/>
          <w:szCs w:val="24"/>
        </w:rPr>
        <w:t xml:space="preserve">капитальному ремонту </w:t>
      </w:r>
      <w:r w:rsidR="00D41807">
        <w:rPr>
          <w:rFonts w:ascii="Times New Roman" w:hAnsi="Times New Roman"/>
          <w:bCs/>
          <w:sz w:val="24"/>
          <w:szCs w:val="24"/>
        </w:rPr>
        <w:t>_______________________________</w:t>
      </w:r>
      <w:r w:rsidR="00CC3A80" w:rsidRPr="00CC3A80">
        <w:rPr>
          <w:rFonts w:ascii="Times New Roman" w:hAnsi="Times New Roman"/>
          <w:bCs/>
          <w:sz w:val="24"/>
          <w:szCs w:val="24"/>
        </w:rPr>
        <w:t xml:space="preserve"> </w:t>
      </w:r>
      <w:r w:rsidR="007D4BA5">
        <w:rPr>
          <w:rFonts w:ascii="Times New Roman" w:hAnsi="Times New Roman"/>
          <w:bCs/>
          <w:sz w:val="24"/>
          <w:szCs w:val="24"/>
        </w:rPr>
        <w:t xml:space="preserve">в многоквартирном доме по адресу: </w:t>
      </w:r>
      <w:r w:rsidR="0037723F">
        <w:rPr>
          <w:rFonts w:ascii="Times New Roman" w:hAnsi="Times New Roman"/>
          <w:bCs/>
          <w:sz w:val="24"/>
          <w:szCs w:val="24"/>
        </w:rPr>
        <w:t>_________</w:t>
      </w:r>
      <w:r w:rsidR="00D41807">
        <w:rPr>
          <w:rFonts w:ascii="Times New Roman" w:hAnsi="Times New Roman"/>
          <w:bCs/>
          <w:sz w:val="24"/>
          <w:szCs w:val="24"/>
        </w:rPr>
        <w:t>_____________________</w:t>
      </w:r>
      <w:r w:rsidRPr="006D552E">
        <w:rPr>
          <w:rFonts w:ascii="Times New Roman" w:hAnsi="Times New Roman"/>
          <w:sz w:val="24"/>
          <w:szCs w:val="24"/>
        </w:rPr>
        <w:t xml:space="preserve">, </w:t>
      </w:r>
      <w:r w:rsidR="006E008F" w:rsidRPr="006D552E">
        <w:rPr>
          <w:rFonts w:ascii="Times New Roman" w:hAnsi="Times New Roman"/>
          <w:sz w:val="24"/>
          <w:szCs w:val="24"/>
        </w:rPr>
        <w:t>с последующей сдачей результатов работ Заказчику</w:t>
      </w:r>
      <w:r w:rsidR="00CD640F">
        <w:rPr>
          <w:rFonts w:ascii="Times New Roman" w:hAnsi="Times New Roman"/>
          <w:bCs/>
          <w:sz w:val="24"/>
          <w:szCs w:val="24"/>
        </w:rPr>
        <w:t>.</w:t>
      </w:r>
      <w:r w:rsidR="002349D7">
        <w:rPr>
          <w:rFonts w:ascii="Times New Roman" w:hAnsi="Times New Roman"/>
          <w:bCs/>
          <w:sz w:val="24"/>
          <w:szCs w:val="24"/>
        </w:rPr>
        <w:t xml:space="preserve"> </w:t>
      </w:r>
    </w:p>
    <w:p w:rsidR="00385F8C" w:rsidRPr="00AD16E5" w:rsidRDefault="00C47CBF" w:rsidP="00385F8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16E5">
        <w:rPr>
          <w:rFonts w:ascii="Times New Roman" w:hAnsi="Times New Roman"/>
          <w:sz w:val="24"/>
          <w:szCs w:val="24"/>
        </w:rPr>
        <w:t>1.2.</w:t>
      </w:r>
      <w:r w:rsidR="002349D7">
        <w:rPr>
          <w:rFonts w:ascii="Times New Roman" w:hAnsi="Times New Roman"/>
          <w:sz w:val="24"/>
          <w:szCs w:val="24"/>
        </w:rPr>
        <w:t xml:space="preserve"> </w:t>
      </w:r>
      <w:r w:rsidR="00385F8C">
        <w:rPr>
          <w:rFonts w:ascii="Times New Roman" w:hAnsi="Times New Roman"/>
          <w:sz w:val="24"/>
          <w:szCs w:val="24"/>
        </w:rPr>
        <w:t>Порядок и</w:t>
      </w:r>
      <w:r w:rsidR="001F6CDB">
        <w:rPr>
          <w:rFonts w:ascii="Times New Roman" w:hAnsi="Times New Roman"/>
          <w:sz w:val="24"/>
          <w:szCs w:val="24"/>
        </w:rPr>
        <w:t xml:space="preserve"> </w:t>
      </w:r>
      <w:r w:rsidR="00385F8C">
        <w:rPr>
          <w:rFonts w:ascii="Times New Roman" w:hAnsi="Times New Roman"/>
          <w:sz w:val="24"/>
          <w:szCs w:val="24"/>
        </w:rPr>
        <w:t>о</w:t>
      </w:r>
      <w:r w:rsidR="00385F8C" w:rsidRPr="00AD16E5">
        <w:rPr>
          <w:rFonts w:ascii="Times New Roman" w:hAnsi="Times New Roman"/>
          <w:sz w:val="24"/>
          <w:szCs w:val="24"/>
        </w:rPr>
        <w:t xml:space="preserve">бъем выполняемых работ по ремонту и требования к ним определяются </w:t>
      </w:r>
      <w:r w:rsidR="00385F8C" w:rsidRPr="0055267A">
        <w:rPr>
          <w:rFonts w:ascii="Times New Roman" w:hAnsi="Times New Roman"/>
          <w:sz w:val="24"/>
          <w:szCs w:val="24"/>
        </w:rPr>
        <w:t>Локальным сме</w:t>
      </w:r>
      <w:r w:rsidR="0043039A">
        <w:rPr>
          <w:rFonts w:ascii="Times New Roman" w:hAnsi="Times New Roman"/>
          <w:sz w:val="24"/>
          <w:szCs w:val="24"/>
        </w:rPr>
        <w:t>тным расчётом №1 (Приложение № 1</w:t>
      </w:r>
      <w:r w:rsidR="00385F8C" w:rsidRPr="0055267A">
        <w:rPr>
          <w:rFonts w:ascii="Times New Roman" w:hAnsi="Times New Roman"/>
          <w:sz w:val="24"/>
          <w:szCs w:val="24"/>
        </w:rPr>
        <w:t>)</w:t>
      </w:r>
      <w:r w:rsidR="00385F8C" w:rsidRPr="00AD16E5">
        <w:rPr>
          <w:rFonts w:ascii="Times New Roman" w:hAnsi="Times New Roman"/>
          <w:sz w:val="24"/>
          <w:szCs w:val="24"/>
        </w:rPr>
        <w:t xml:space="preserve"> </w:t>
      </w:r>
      <w:r w:rsidR="0043039A">
        <w:rPr>
          <w:rFonts w:ascii="Times New Roman" w:hAnsi="Times New Roman"/>
          <w:sz w:val="24"/>
          <w:szCs w:val="24"/>
        </w:rPr>
        <w:t>который являе</w:t>
      </w:r>
      <w:r w:rsidR="00385F8C" w:rsidRPr="00AD16E5">
        <w:rPr>
          <w:rFonts w:ascii="Times New Roman" w:hAnsi="Times New Roman"/>
          <w:sz w:val="24"/>
          <w:szCs w:val="24"/>
        </w:rPr>
        <w:t>тся неотъемлемой частью настоящего Договора.</w:t>
      </w:r>
    </w:p>
    <w:p w:rsidR="00C715BC" w:rsidRDefault="00385F8C" w:rsidP="00366E1F">
      <w:pPr>
        <w:spacing w:after="0" w:line="240" w:lineRule="auto"/>
        <w:ind w:right="141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>1.3.</w:t>
      </w:r>
      <w:r w:rsidR="00CD640F">
        <w:rPr>
          <w:rFonts w:ascii="Times New Roman" w:hAnsi="Times New Roman"/>
          <w:sz w:val="24"/>
          <w:szCs w:val="24"/>
        </w:rPr>
        <w:t xml:space="preserve"> </w:t>
      </w:r>
      <w:r w:rsidR="002349D7" w:rsidRPr="00CD640F">
        <w:rPr>
          <w:rFonts w:ascii="Times New Roman" w:hAnsi="Times New Roman"/>
          <w:sz w:val="24"/>
        </w:rPr>
        <w:t xml:space="preserve">Источником финансирования работ по </w:t>
      </w:r>
      <w:r w:rsidR="00662EF6" w:rsidRPr="00CD640F">
        <w:rPr>
          <w:rFonts w:ascii="Times New Roman" w:hAnsi="Times New Roman"/>
          <w:sz w:val="24"/>
        </w:rPr>
        <w:t>капитальному ремонту Объекта</w:t>
      </w:r>
      <w:r w:rsidR="002349D7" w:rsidRPr="00CD640F">
        <w:rPr>
          <w:rFonts w:ascii="Times New Roman" w:hAnsi="Times New Roman"/>
          <w:sz w:val="24"/>
        </w:rPr>
        <w:t xml:space="preserve"> являются средства, формируемы</w:t>
      </w:r>
      <w:r w:rsidR="0043039A">
        <w:rPr>
          <w:rFonts w:ascii="Times New Roman" w:hAnsi="Times New Roman"/>
          <w:sz w:val="24"/>
        </w:rPr>
        <w:t>е собственниками жилых помещений</w:t>
      </w:r>
      <w:r w:rsidR="002349D7" w:rsidRPr="00CD640F">
        <w:rPr>
          <w:rFonts w:ascii="Times New Roman" w:hAnsi="Times New Roman"/>
          <w:sz w:val="24"/>
        </w:rPr>
        <w:t xml:space="preserve"> данного многоквартирного дома на </w:t>
      </w:r>
      <w:r w:rsidR="00EF0E94">
        <w:rPr>
          <w:rFonts w:ascii="Times New Roman" w:hAnsi="Times New Roman"/>
          <w:sz w:val="24"/>
        </w:rPr>
        <w:t xml:space="preserve">специальном </w:t>
      </w:r>
      <w:r w:rsidR="0043039A">
        <w:rPr>
          <w:rFonts w:ascii="Times New Roman" w:hAnsi="Times New Roman"/>
          <w:sz w:val="24"/>
        </w:rPr>
        <w:t>расчетном</w:t>
      </w:r>
      <w:r w:rsidR="002349D7" w:rsidRPr="00CD640F">
        <w:rPr>
          <w:rFonts w:ascii="Times New Roman" w:hAnsi="Times New Roman"/>
          <w:sz w:val="24"/>
        </w:rPr>
        <w:t xml:space="preserve"> счете.</w:t>
      </w:r>
    </w:p>
    <w:p w:rsidR="00D41807" w:rsidRPr="00366E1F" w:rsidRDefault="00D41807" w:rsidP="00366E1F">
      <w:pPr>
        <w:spacing w:after="0" w:line="240" w:lineRule="auto"/>
        <w:ind w:right="141" w:firstLine="567"/>
        <w:jc w:val="both"/>
        <w:rPr>
          <w:rFonts w:ascii="Times New Roman" w:hAnsi="Times New Roman"/>
          <w:sz w:val="24"/>
        </w:rPr>
      </w:pPr>
    </w:p>
    <w:p w:rsidR="00EA27E5" w:rsidRDefault="00EA27E5" w:rsidP="00D82158">
      <w:pPr>
        <w:numPr>
          <w:ilvl w:val="0"/>
          <w:numId w:val="36"/>
        </w:numPr>
        <w:spacing w:after="0" w:line="240" w:lineRule="auto"/>
        <w:ind w:left="0" w:firstLine="4"/>
        <w:jc w:val="center"/>
        <w:rPr>
          <w:rFonts w:ascii="Times New Roman" w:hAnsi="Times New Roman"/>
          <w:sz w:val="24"/>
          <w:szCs w:val="24"/>
        </w:rPr>
      </w:pPr>
      <w:r w:rsidRPr="006D552E">
        <w:rPr>
          <w:rFonts w:ascii="Times New Roman" w:hAnsi="Times New Roman"/>
          <w:sz w:val="24"/>
          <w:szCs w:val="24"/>
        </w:rPr>
        <w:t xml:space="preserve"> ПОРЯДОК РАСЧЕТОВ</w:t>
      </w:r>
    </w:p>
    <w:p w:rsidR="00D41807" w:rsidRPr="006D552E" w:rsidRDefault="00D41807" w:rsidP="00D41807">
      <w:pPr>
        <w:spacing w:after="0" w:line="240" w:lineRule="auto"/>
        <w:ind w:left="1065"/>
        <w:rPr>
          <w:rFonts w:ascii="Times New Roman" w:hAnsi="Times New Roman"/>
          <w:sz w:val="24"/>
          <w:szCs w:val="24"/>
        </w:rPr>
      </w:pPr>
    </w:p>
    <w:p w:rsidR="008765E6" w:rsidRPr="008765E6" w:rsidRDefault="00D52C26" w:rsidP="00377AA5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6D552E">
        <w:rPr>
          <w:rFonts w:ascii="Times New Roman" w:hAnsi="Times New Roman"/>
          <w:spacing w:val="2"/>
          <w:sz w:val="24"/>
          <w:szCs w:val="24"/>
        </w:rPr>
        <w:t xml:space="preserve">2.1. </w:t>
      </w:r>
      <w:r w:rsidR="003313E3">
        <w:rPr>
          <w:rFonts w:ascii="Times New Roman" w:hAnsi="Times New Roman"/>
          <w:spacing w:val="2"/>
          <w:sz w:val="24"/>
          <w:szCs w:val="24"/>
        </w:rPr>
        <w:t>Стоимость работ по настоящему</w:t>
      </w:r>
      <w:r w:rsidR="006A17FF" w:rsidRPr="006D552E">
        <w:rPr>
          <w:rFonts w:ascii="Times New Roman" w:hAnsi="Times New Roman"/>
          <w:bCs/>
          <w:sz w:val="24"/>
          <w:szCs w:val="24"/>
        </w:rPr>
        <w:t xml:space="preserve"> Договор</w:t>
      </w:r>
      <w:r w:rsidR="003313E3">
        <w:rPr>
          <w:rFonts w:ascii="Times New Roman" w:hAnsi="Times New Roman"/>
          <w:bCs/>
          <w:sz w:val="24"/>
          <w:szCs w:val="24"/>
        </w:rPr>
        <w:t>у</w:t>
      </w:r>
      <w:r w:rsidR="006A17FF" w:rsidRPr="006D552E">
        <w:rPr>
          <w:rFonts w:ascii="Times New Roman" w:hAnsi="Times New Roman"/>
          <w:bCs/>
          <w:sz w:val="24"/>
          <w:szCs w:val="24"/>
        </w:rPr>
        <w:t xml:space="preserve"> составляет</w:t>
      </w:r>
      <w:r w:rsidR="00CD640F">
        <w:rPr>
          <w:rFonts w:ascii="Times New Roman" w:hAnsi="Times New Roman"/>
          <w:bCs/>
          <w:sz w:val="24"/>
          <w:szCs w:val="24"/>
        </w:rPr>
        <w:t xml:space="preserve"> </w:t>
      </w:r>
      <w:r w:rsidR="00D41807">
        <w:rPr>
          <w:rFonts w:ascii="Times New Roman" w:hAnsi="Times New Roman"/>
          <w:bCs/>
          <w:sz w:val="24"/>
          <w:szCs w:val="24"/>
        </w:rPr>
        <w:t>________________________________________________________</w:t>
      </w:r>
      <w:r w:rsidR="0037723F">
        <w:rPr>
          <w:rFonts w:ascii="Times New Roman" w:hAnsi="Times New Roman"/>
          <w:bCs/>
          <w:sz w:val="24"/>
          <w:szCs w:val="24"/>
        </w:rPr>
        <w:t xml:space="preserve"> </w:t>
      </w:r>
      <w:r w:rsidR="00827A0A">
        <w:rPr>
          <w:rFonts w:ascii="Times New Roman" w:hAnsi="Times New Roman"/>
          <w:spacing w:val="-4"/>
          <w:sz w:val="24"/>
          <w:szCs w:val="24"/>
        </w:rPr>
        <w:t>в ценах текущего периода соглас</w:t>
      </w:r>
      <w:r w:rsidR="00EC3EF3">
        <w:rPr>
          <w:rFonts w:ascii="Times New Roman" w:hAnsi="Times New Roman"/>
          <w:spacing w:val="-4"/>
          <w:sz w:val="24"/>
          <w:szCs w:val="24"/>
        </w:rPr>
        <w:t>н</w:t>
      </w:r>
      <w:r w:rsidR="00827A0A">
        <w:rPr>
          <w:rFonts w:ascii="Times New Roman" w:hAnsi="Times New Roman"/>
          <w:spacing w:val="-4"/>
          <w:sz w:val="24"/>
          <w:szCs w:val="24"/>
        </w:rPr>
        <w:t xml:space="preserve">о </w:t>
      </w:r>
      <w:r w:rsidR="00A57FB1">
        <w:rPr>
          <w:rFonts w:ascii="Times New Roman" w:hAnsi="Times New Roman"/>
          <w:spacing w:val="-4"/>
          <w:sz w:val="24"/>
          <w:szCs w:val="24"/>
        </w:rPr>
        <w:t xml:space="preserve">Локальному сметному </w:t>
      </w:r>
      <w:r w:rsidR="002349D7">
        <w:rPr>
          <w:rFonts w:ascii="Times New Roman" w:hAnsi="Times New Roman"/>
          <w:spacing w:val="-4"/>
          <w:sz w:val="24"/>
          <w:szCs w:val="24"/>
        </w:rPr>
        <w:t>расчету №</w:t>
      </w:r>
      <w:r w:rsidR="003554C0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2349D7">
        <w:rPr>
          <w:rFonts w:ascii="Times New Roman" w:hAnsi="Times New Roman"/>
          <w:spacing w:val="-4"/>
          <w:sz w:val="24"/>
          <w:szCs w:val="24"/>
        </w:rPr>
        <w:t>1</w:t>
      </w:r>
      <w:r w:rsidR="0037723F">
        <w:rPr>
          <w:rFonts w:ascii="Times New Roman" w:hAnsi="Times New Roman"/>
          <w:spacing w:val="-4"/>
          <w:sz w:val="24"/>
          <w:szCs w:val="24"/>
        </w:rPr>
        <w:t>.</w:t>
      </w:r>
    </w:p>
    <w:p w:rsidR="00C715BC" w:rsidRPr="006D552E" w:rsidRDefault="00D45587" w:rsidP="006A17F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D552E">
        <w:rPr>
          <w:rFonts w:ascii="Times New Roman" w:hAnsi="Times New Roman"/>
          <w:sz w:val="24"/>
          <w:szCs w:val="24"/>
        </w:rPr>
        <w:t>2</w:t>
      </w:r>
      <w:r w:rsidR="00F52268" w:rsidRPr="006D552E">
        <w:rPr>
          <w:rFonts w:ascii="Times New Roman" w:hAnsi="Times New Roman"/>
          <w:sz w:val="24"/>
          <w:szCs w:val="24"/>
        </w:rPr>
        <w:t>.2</w:t>
      </w:r>
      <w:r w:rsidRPr="006D552E">
        <w:rPr>
          <w:rFonts w:ascii="Times New Roman" w:hAnsi="Times New Roman"/>
          <w:sz w:val="24"/>
          <w:szCs w:val="24"/>
        </w:rPr>
        <w:t xml:space="preserve">. </w:t>
      </w:r>
      <w:r w:rsidR="006A17FF" w:rsidRPr="006D552E">
        <w:rPr>
          <w:rFonts w:ascii="Times New Roman" w:hAnsi="Times New Roman"/>
          <w:sz w:val="24"/>
          <w:szCs w:val="24"/>
        </w:rPr>
        <w:t>Цена Договора включает в себя стоимость материалов и оборудования, все расходы, которые могут возникнуть у Исполнителя при выполнении работ, а также расходы на перевозку, страхование, уплату налогов, сборов и других обязательных платежей, предусмотренных действующим законода</w:t>
      </w:r>
      <w:r w:rsidR="00CD640F">
        <w:rPr>
          <w:rFonts w:ascii="Times New Roman" w:hAnsi="Times New Roman"/>
          <w:sz w:val="24"/>
          <w:szCs w:val="24"/>
        </w:rPr>
        <w:t>тельством РФ</w:t>
      </w:r>
      <w:r w:rsidR="00C715BC" w:rsidRPr="006D552E">
        <w:rPr>
          <w:rFonts w:ascii="Times New Roman" w:hAnsi="Times New Roman"/>
          <w:sz w:val="24"/>
          <w:szCs w:val="24"/>
        </w:rPr>
        <w:t>.</w:t>
      </w:r>
    </w:p>
    <w:p w:rsidR="001F6CDB" w:rsidRDefault="00F52268" w:rsidP="001F6CD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D552E">
        <w:rPr>
          <w:rFonts w:ascii="Times New Roman" w:hAnsi="Times New Roman"/>
          <w:sz w:val="24"/>
          <w:szCs w:val="24"/>
        </w:rPr>
        <w:t>2.3</w:t>
      </w:r>
      <w:r w:rsidR="006A17FF" w:rsidRPr="006D552E">
        <w:rPr>
          <w:rFonts w:ascii="Times New Roman" w:hAnsi="Times New Roman"/>
          <w:sz w:val="24"/>
          <w:szCs w:val="24"/>
        </w:rPr>
        <w:t>. В случае уменьшения объема работ, предусмотренного настоящим Договором, в том числе согласованного с Заказчиком, цена Договора подлежит уменьшению пропорционально фактически в</w:t>
      </w:r>
      <w:r w:rsidR="002349D7">
        <w:rPr>
          <w:rFonts w:ascii="Times New Roman" w:hAnsi="Times New Roman"/>
          <w:sz w:val="24"/>
          <w:szCs w:val="24"/>
        </w:rPr>
        <w:t xml:space="preserve">ыполненным работам Исполнителем </w:t>
      </w:r>
      <w:r w:rsidR="002349D7" w:rsidRPr="00CD640F">
        <w:rPr>
          <w:rFonts w:ascii="Times New Roman" w:hAnsi="Times New Roman"/>
          <w:sz w:val="24"/>
          <w:szCs w:val="24"/>
        </w:rPr>
        <w:t xml:space="preserve">путём </w:t>
      </w:r>
      <w:r w:rsidR="00904402" w:rsidRPr="00CD640F">
        <w:rPr>
          <w:rFonts w:ascii="Times New Roman" w:hAnsi="Times New Roman"/>
          <w:sz w:val="24"/>
          <w:szCs w:val="24"/>
        </w:rPr>
        <w:t>оформления</w:t>
      </w:r>
      <w:r w:rsidR="002349D7" w:rsidRPr="00CD640F">
        <w:rPr>
          <w:rFonts w:ascii="Times New Roman" w:hAnsi="Times New Roman"/>
          <w:sz w:val="24"/>
          <w:szCs w:val="24"/>
        </w:rPr>
        <w:t xml:space="preserve"> дополнительного соглашения к договору. </w:t>
      </w:r>
    </w:p>
    <w:p w:rsidR="00CE37C7" w:rsidRPr="001F6CDB" w:rsidRDefault="00B7618E" w:rsidP="001F6CD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D552E">
        <w:rPr>
          <w:rFonts w:ascii="Times New Roman" w:hAnsi="Times New Roman"/>
          <w:spacing w:val="2"/>
          <w:sz w:val="24"/>
          <w:szCs w:val="24"/>
        </w:rPr>
        <w:t>2.</w:t>
      </w:r>
      <w:r w:rsidR="00F52268" w:rsidRPr="006D552E">
        <w:rPr>
          <w:rFonts w:ascii="Times New Roman" w:hAnsi="Times New Roman"/>
          <w:spacing w:val="2"/>
          <w:sz w:val="24"/>
          <w:szCs w:val="24"/>
        </w:rPr>
        <w:t>4</w:t>
      </w:r>
      <w:r w:rsidRPr="006D552E">
        <w:rPr>
          <w:rFonts w:ascii="Times New Roman" w:hAnsi="Times New Roman"/>
          <w:spacing w:val="2"/>
          <w:sz w:val="24"/>
          <w:szCs w:val="24"/>
        </w:rPr>
        <w:t xml:space="preserve">. </w:t>
      </w:r>
      <w:r w:rsidR="00EF3C66" w:rsidRPr="00EF3C66">
        <w:rPr>
          <w:rFonts w:ascii="Times New Roman" w:hAnsi="Times New Roman"/>
          <w:spacing w:val="2"/>
          <w:sz w:val="24"/>
          <w:szCs w:val="24"/>
        </w:rPr>
        <w:t>Оплата по Договору производится в форме безналичного расчета, путем перечисления денежны</w:t>
      </w:r>
      <w:r w:rsidR="00EF3C66">
        <w:rPr>
          <w:rFonts w:ascii="Times New Roman" w:hAnsi="Times New Roman"/>
          <w:spacing w:val="2"/>
          <w:sz w:val="24"/>
          <w:szCs w:val="24"/>
        </w:rPr>
        <w:t>х средств со специального счета № ____</w:t>
      </w:r>
      <w:r w:rsidR="00EF3C66" w:rsidRPr="00EF3C66">
        <w:rPr>
          <w:rFonts w:ascii="Times New Roman" w:hAnsi="Times New Roman"/>
          <w:spacing w:val="2"/>
          <w:sz w:val="24"/>
          <w:szCs w:val="24"/>
        </w:rPr>
        <w:t>______________________</w:t>
      </w:r>
      <w:r w:rsidR="00EF3C66">
        <w:rPr>
          <w:rFonts w:ascii="Times New Roman" w:hAnsi="Times New Roman"/>
          <w:spacing w:val="2"/>
          <w:sz w:val="24"/>
          <w:szCs w:val="24"/>
        </w:rPr>
        <w:t>____, открытого в ________</w:t>
      </w:r>
      <w:r w:rsidR="00EF3C66" w:rsidRPr="00EF3C66">
        <w:rPr>
          <w:rFonts w:ascii="Times New Roman" w:hAnsi="Times New Roman"/>
          <w:spacing w:val="2"/>
          <w:sz w:val="24"/>
          <w:szCs w:val="24"/>
        </w:rPr>
        <w:t>_________________, владельцем которого является Региональный фонд капитального ремонта многоквартирных домов, на расчетный счет Исполнителя.</w:t>
      </w:r>
    </w:p>
    <w:p w:rsidR="00CC71CC" w:rsidRPr="00C523A4" w:rsidRDefault="00662EF6" w:rsidP="006A17FF">
      <w:pPr>
        <w:spacing w:after="0" w:line="240" w:lineRule="auto"/>
        <w:ind w:firstLine="567"/>
        <w:jc w:val="both"/>
        <w:rPr>
          <w:rFonts w:ascii="Times New Roman" w:hAnsi="Times New Roman"/>
          <w:spacing w:val="2"/>
          <w:sz w:val="24"/>
          <w:szCs w:val="24"/>
        </w:rPr>
      </w:pPr>
      <w:r w:rsidRPr="00C523A4">
        <w:rPr>
          <w:rFonts w:ascii="Times New Roman" w:hAnsi="Times New Roman"/>
          <w:spacing w:val="2"/>
          <w:sz w:val="24"/>
          <w:szCs w:val="24"/>
        </w:rPr>
        <w:lastRenderedPageBreak/>
        <w:t xml:space="preserve">2.5. </w:t>
      </w:r>
      <w:r w:rsidR="00EF3C66" w:rsidRPr="00EF3C66">
        <w:rPr>
          <w:rFonts w:ascii="Times New Roman" w:hAnsi="Times New Roman"/>
          <w:spacing w:val="2"/>
          <w:sz w:val="24"/>
          <w:szCs w:val="24"/>
        </w:rPr>
        <w:t>Авансовый платеж в размере 30% от цены настоящего Договора перечисляется Исполнителю в течение 20 рабочих дней с момента поступления необходимой документации в адрес Регионального фонда капитального ремонта многоквартирных домов</w:t>
      </w:r>
      <w:r w:rsidR="00CC71CC" w:rsidRPr="00C523A4">
        <w:rPr>
          <w:rFonts w:ascii="Times New Roman" w:hAnsi="Times New Roman"/>
          <w:spacing w:val="2"/>
          <w:sz w:val="24"/>
          <w:szCs w:val="24"/>
        </w:rPr>
        <w:t>.</w:t>
      </w:r>
    </w:p>
    <w:p w:rsidR="0052245F" w:rsidRDefault="00CC71CC" w:rsidP="00D3178A">
      <w:pPr>
        <w:spacing w:after="0" w:line="240" w:lineRule="auto"/>
        <w:ind w:firstLine="567"/>
        <w:jc w:val="both"/>
        <w:rPr>
          <w:rFonts w:ascii="Times New Roman" w:hAnsi="Times New Roman"/>
          <w:spacing w:val="2"/>
          <w:sz w:val="24"/>
          <w:szCs w:val="24"/>
        </w:rPr>
      </w:pPr>
      <w:r w:rsidRPr="006962A5">
        <w:rPr>
          <w:rFonts w:ascii="Times New Roman" w:hAnsi="Times New Roman"/>
          <w:spacing w:val="2"/>
          <w:sz w:val="24"/>
          <w:szCs w:val="24"/>
        </w:rPr>
        <w:t>2.6</w:t>
      </w:r>
      <w:r w:rsidR="00D41807" w:rsidRPr="00D41807">
        <w:t xml:space="preserve"> </w:t>
      </w:r>
      <w:r w:rsidR="00EF3C66" w:rsidRPr="00EF3C66">
        <w:rPr>
          <w:rFonts w:ascii="Times New Roman" w:hAnsi="Times New Roman"/>
          <w:spacing w:val="2"/>
          <w:sz w:val="24"/>
          <w:szCs w:val="24"/>
        </w:rPr>
        <w:t>Окончательный расчет производится по факту выполненных работ в течение 20 рабочих дней с момента предоставления в адрес Регионального фонда капитального ремонта многоквартирных домов, оформленного в надлежащем порядке акта о приемке выполненных работ и (или) оказанных услуг по форме КС-2, справки о стоимости выполненных работ и затрат по форме КС-3, согласованных с лицом, которое уполномочено действовать от имени собственников помещений в многоквартирном доме</w:t>
      </w:r>
      <w:r w:rsidR="006962A5" w:rsidRPr="006962A5">
        <w:rPr>
          <w:rFonts w:ascii="Times New Roman" w:hAnsi="Times New Roman"/>
          <w:spacing w:val="2"/>
          <w:sz w:val="24"/>
          <w:szCs w:val="24"/>
        </w:rPr>
        <w:t>.</w:t>
      </w:r>
      <w:r w:rsidR="0052245F">
        <w:rPr>
          <w:rFonts w:ascii="Times New Roman" w:hAnsi="Times New Roman"/>
          <w:spacing w:val="2"/>
          <w:sz w:val="24"/>
          <w:szCs w:val="24"/>
        </w:rPr>
        <w:tab/>
      </w:r>
    </w:p>
    <w:p w:rsidR="0037723F" w:rsidRDefault="00D52C26" w:rsidP="00D3178A">
      <w:pPr>
        <w:spacing w:after="0" w:line="240" w:lineRule="auto"/>
        <w:ind w:firstLine="567"/>
        <w:jc w:val="both"/>
        <w:rPr>
          <w:rFonts w:ascii="Times New Roman" w:hAnsi="Times New Roman"/>
          <w:spacing w:val="2"/>
          <w:sz w:val="24"/>
          <w:szCs w:val="24"/>
        </w:rPr>
      </w:pPr>
      <w:r w:rsidRPr="006D552E">
        <w:rPr>
          <w:rFonts w:ascii="Times New Roman" w:hAnsi="Times New Roman"/>
          <w:spacing w:val="2"/>
          <w:sz w:val="24"/>
          <w:szCs w:val="24"/>
        </w:rPr>
        <w:t>2.</w:t>
      </w:r>
      <w:r w:rsidR="00CC71CC">
        <w:rPr>
          <w:rFonts w:ascii="Times New Roman" w:hAnsi="Times New Roman"/>
          <w:spacing w:val="2"/>
          <w:sz w:val="24"/>
          <w:szCs w:val="24"/>
        </w:rPr>
        <w:t>7</w:t>
      </w:r>
      <w:r w:rsidR="00F007A9" w:rsidRPr="006D552E">
        <w:rPr>
          <w:rFonts w:ascii="Times New Roman" w:hAnsi="Times New Roman"/>
          <w:spacing w:val="2"/>
          <w:sz w:val="24"/>
          <w:szCs w:val="24"/>
        </w:rPr>
        <w:t>. В случае невозможности исполнения Исполнителем принятых на себя обязательств по настоящему Договору, Исполнитель в течение 3-х (трех) банковских дней направляет Заказчику соответствующее уведомление. Аванс, внесенный</w:t>
      </w:r>
      <w:r w:rsidR="00CC71CC">
        <w:rPr>
          <w:rFonts w:ascii="Times New Roman" w:hAnsi="Times New Roman"/>
          <w:spacing w:val="2"/>
          <w:sz w:val="24"/>
          <w:szCs w:val="24"/>
        </w:rPr>
        <w:t xml:space="preserve"> Заказчиком в соответствии с</w:t>
      </w:r>
      <w:r w:rsidR="0037723F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CC71CC">
        <w:rPr>
          <w:rFonts w:ascii="Times New Roman" w:hAnsi="Times New Roman"/>
          <w:spacing w:val="2"/>
          <w:sz w:val="24"/>
          <w:szCs w:val="24"/>
        </w:rPr>
        <w:t>п.</w:t>
      </w:r>
      <w:r w:rsidR="0037723F">
        <w:rPr>
          <w:rFonts w:ascii="Times New Roman" w:hAnsi="Times New Roman"/>
          <w:spacing w:val="2"/>
          <w:sz w:val="24"/>
          <w:szCs w:val="24"/>
        </w:rPr>
        <w:t> </w:t>
      </w:r>
      <w:r w:rsidR="00F007A9" w:rsidRPr="006D552E">
        <w:rPr>
          <w:rFonts w:ascii="Times New Roman" w:hAnsi="Times New Roman"/>
          <w:spacing w:val="2"/>
          <w:sz w:val="24"/>
          <w:szCs w:val="24"/>
        </w:rPr>
        <w:t>2.</w:t>
      </w:r>
      <w:r w:rsidR="00F52268" w:rsidRPr="006D552E">
        <w:rPr>
          <w:rFonts w:ascii="Times New Roman" w:hAnsi="Times New Roman"/>
          <w:spacing w:val="2"/>
          <w:sz w:val="24"/>
          <w:szCs w:val="24"/>
        </w:rPr>
        <w:t>4</w:t>
      </w:r>
      <w:r w:rsidR="00CC71CC" w:rsidRPr="006D552E">
        <w:rPr>
          <w:rFonts w:ascii="Times New Roman" w:hAnsi="Times New Roman"/>
          <w:spacing w:val="2"/>
          <w:sz w:val="24"/>
          <w:szCs w:val="24"/>
        </w:rPr>
        <w:t>, настоящего</w:t>
      </w:r>
      <w:r w:rsidR="00F007A9" w:rsidRPr="006D552E">
        <w:rPr>
          <w:rFonts w:ascii="Times New Roman" w:hAnsi="Times New Roman"/>
          <w:spacing w:val="2"/>
          <w:sz w:val="24"/>
          <w:szCs w:val="24"/>
        </w:rPr>
        <w:t xml:space="preserve"> Договора</w:t>
      </w:r>
      <w:r w:rsidR="00CC71CC">
        <w:rPr>
          <w:rFonts w:ascii="Times New Roman" w:hAnsi="Times New Roman"/>
          <w:spacing w:val="2"/>
          <w:sz w:val="24"/>
          <w:szCs w:val="24"/>
        </w:rPr>
        <w:t>,</w:t>
      </w:r>
      <w:r w:rsidR="00F007A9" w:rsidRPr="006D552E">
        <w:rPr>
          <w:rFonts w:ascii="Times New Roman" w:hAnsi="Times New Roman"/>
          <w:spacing w:val="2"/>
          <w:sz w:val="24"/>
          <w:szCs w:val="24"/>
        </w:rPr>
        <w:t xml:space="preserve"> подлежит возврату в течение 5-ти (пяти) банковских дней со дня направления указанного уведомления Заказчику.</w:t>
      </w:r>
    </w:p>
    <w:p w:rsidR="007651AF" w:rsidRDefault="00D52C26" w:rsidP="00D3178A">
      <w:pPr>
        <w:spacing w:after="0" w:line="240" w:lineRule="auto"/>
        <w:ind w:firstLine="567"/>
        <w:jc w:val="both"/>
        <w:rPr>
          <w:rFonts w:ascii="Times New Roman" w:hAnsi="Times New Roman"/>
          <w:spacing w:val="2"/>
          <w:sz w:val="24"/>
          <w:szCs w:val="24"/>
        </w:rPr>
      </w:pPr>
      <w:r w:rsidRPr="006D552E">
        <w:rPr>
          <w:rFonts w:ascii="Times New Roman" w:hAnsi="Times New Roman"/>
          <w:spacing w:val="2"/>
          <w:sz w:val="24"/>
          <w:szCs w:val="24"/>
        </w:rPr>
        <w:t>2.</w:t>
      </w:r>
      <w:r w:rsidR="006962A5">
        <w:rPr>
          <w:rFonts w:ascii="Times New Roman" w:hAnsi="Times New Roman"/>
          <w:spacing w:val="2"/>
          <w:sz w:val="24"/>
          <w:szCs w:val="24"/>
        </w:rPr>
        <w:t>8</w:t>
      </w:r>
      <w:r w:rsidR="00F007A9" w:rsidRPr="006D552E">
        <w:rPr>
          <w:rFonts w:ascii="Times New Roman" w:hAnsi="Times New Roman"/>
          <w:spacing w:val="2"/>
          <w:sz w:val="24"/>
          <w:szCs w:val="24"/>
        </w:rPr>
        <w:t>. Превышение Исполнителем объемов и (или) стоимости работ, не подтвержденное соответствующим дополнением к настоящему Договору,</w:t>
      </w:r>
      <w:r w:rsidR="00B0357A" w:rsidRPr="006D552E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9D5547" w:rsidRPr="006962A5">
        <w:rPr>
          <w:rFonts w:ascii="Times New Roman" w:hAnsi="Times New Roman"/>
          <w:spacing w:val="2"/>
          <w:sz w:val="24"/>
          <w:szCs w:val="24"/>
        </w:rPr>
        <w:t>оплачивается Исполнителем за свой счет</w:t>
      </w:r>
      <w:r w:rsidR="00F007A9" w:rsidRPr="006962A5">
        <w:rPr>
          <w:rFonts w:ascii="Times New Roman" w:hAnsi="Times New Roman"/>
          <w:spacing w:val="2"/>
          <w:sz w:val="24"/>
          <w:szCs w:val="24"/>
        </w:rPr>
        <w:t>.</w:t>
      </w:r>
    </w:p>
    <w:p w:rsidR="00D41807" w:rsidRDefault="00B94F82" w:rsidP="00D82158">
      <w:pPr>
        <w:tabs>
          <w:tab w:val="left" w:pos="3119"/>
        </w:tabs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3.</w:t>
      </w:r>
      <w:r w:rsidR="0037723F">
        <w:rPr>
          <w:rFonts w:ascii="Times New Roman" w:hAnsi="Times New Roman"/>
          <w:sz w:val="24"/>
          <w:szCs w:val="24"/>
        </w:rPr>
        <w:t xml:space="preserve"> </w:t>
      </w:r>
      <w:r w:rsidR="00EA27E5" w:rsidRPr="006D552E">
        <w:rPr>
          <w:rFonts w:ascii="Times New Roman" w:hAnsi="Times New Roman"/>
          <w:sz w:val="24"/>
          <w:szCs w:val="24"/>
        </w:rPr>
        <w:t>СРОКИ ВЫПОЛНЕНИЯ РАБОТ</w:t>
      </w:r>
    </w:p>
    <w:p w:rsidR="00AA392D" w:rsidRDefault="00AA392D" w:rsidP="00AA392D">
      <w:pPr>
        <w:spacing w:after="0" w:line="240" w:lineRule="auto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10460E" w:rsidRPr="005B7FA0" w:rsidRDefault="005B7FA0" w:rsidP="00AA392D">
      <w:pPr>
        <w:spacing w:after="0" w:line="240" w:lineRule="auto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  <w:r w:rsidRPr="005B7FA0">
        <w:rPr>
          <w:rFonts w:ascii="Times New Roman" w:hAnsi="Times New Roman"/>
          <w:spacing w:val="2"/>
          <w:sz w:val="24"/>
          <w:szCs w:val="24"/>
        </w:rPr>
        <w:t>3.1.</w:t>
      </w:r>
      <w:r w:rsidR="0010460E" w:rsidRPr="005B7FA0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DE26C6" w:rsidRPr="005B7FA0">
        <w:rPr>
          <w:rFonts w:ascii="Times New Roman" w:hAnsi="Times New Roman"/>
          <w:spacing w:val="2"/>
          <w:sz w:val="24"/>
          <w:szCs w:val="24"/>
        </w:rPr>
        <w:t>Срок выполнения работ п</w:t>
      </w:r>
      <w:r w:rsidR="00D575C1">
        <w:rPr>
          <w:rFonts w:ascii="Times New Roman" w:hAnsi="Times New Roman"/>
          <w:spacing w:val="2"/>
          <w:sz w:val="24"/>
          <w:szCs w:val="24"/>
        </w:rPr>
        <w:t xml:space="preserve">о настоящему Договору с </w:t>
      </w:r>
      <w:r w:rsidR="00AA392D">
        <w:rPr>
          <w:rFonts w:ascii="Times New Roman" w:hAnsi="Times New Roman"/>
          <w:spacing w:val="2"/>
          <w:sz w:val="24"/>
          <w:szCs w:val="24"/>
        </w:rPr>
        <w:t>_______</w:t>
      </w:r>
      <w:r w:rsidR="00D41807">
        <w:rPr>
          <w:rFonts w:ascii="Times New Roman" w:hAnsi="Times New Roman"/>
          <w:spacing w:val="2"/>
          <w:sz w:val="24"/>
          <w:szCs w:val="24"/>
        </w:rPr>
        <w:t>_</w:t>
      </w:r>
      <w:r w:rsidR="00AA392D">
        <w:rPr>
          <w:rFonts w:ascii="Times New Roman" w:hAnsi="Times New Roman"/>
          <w:spacing w:val="2"/>
          <w:sz w:val="24"/>
          <w:szCs w:val="24"/>
        </w:rPr>
        <w:t xml:space="preserve"> 20__ </w:t>
      </w:r>
      <w:r w:rsidR="003C64EC">
        <w:rPr>
          <w:rFonts w:ascii="Times New Roman" w:hAnsi="Times New Roman"/>
          <w:spacing w:val="2"/>
          <w:sz w:val="24"/>
          <w:szCs w:val="24"/>
        </w:rPr>
        <w:t>г.</w:t>
      </w:r>
      <w:r w:rsidR="00D575C1">
        <w:rPr>
          <w:rFonts w:ascii="Times New Roman" w:hAnsi="Times New Roman"/>
          <w:spacing w:val="2"/>
          <w:sz w:val="24"/>
          <w:szCs w:val="24"/>
        </w:rPr>
        <w:t xml:space="preserve"> по </w:t>
      </w:r>
      <w:r w:rsidR="00D41807">
        <w:rPr>
          <w:rFonts w:ascii="Times New Roman" w:hAnsi="Times New Roman"/>
          <w:spacing w:val="2"/>
          <w:sz w:val="24"/>
          <w:szCs w:val="24"/>
        </w:rPr>
        <w:t>____</w:t>
      </w:r>
      <w:r w:rsidR="00AA392D">
        <w:rPr>
          <w:rFonts w:ascii="Times New Roman" w:hAnsi="Times New Roman"/>
          <w:spacing w:val="2"/>
          <w:sz w:val="24"/>
          <w:szCs w:val="24"/>
        </w:rPr>
        <w:t>_</w:t>
      </w:r>
      <w:r w:rsidR="00D41807">
        <w:rPr>
          <w:rFonts w:ascii="Times New Roman" w:hAnsi="Times New Roman"/>
          <w:spacing w:val="2"/>
          <w:sz w:val="24"/>
          <w:szCs w:val="24"/>
        </w:rPr>
        <w:t>___</w:t>
      </w:r>
      <w:r w:rsidR="00AA392D">
        <w:rPr>
          <w:rFonts w:ascii="Times New Roman" w:hAnsi="Times New Roman"/>
          <w:spacing w:val="2"/>
          <w:sz w:val="24"/>
          <w:szCs w:val="24"/>
        </w:rPr>
        <w:t xml:space="preserve"> 20__г</w:t>
      </w:r>
    </w:p>
    <w:p w:rsidR="009F2DB5" w:rsidRDefault="005B7FA0" w:rsidP="00366E1F">
      <w:pPr>
        <w:tabs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</w:t>
      </w:r>
      <w:r w:rsidR="00C523A4">
        <w:rPr>
          <w:rFonts w:ascii="Times New Roman" w:hAnsi="Times New Roman"/>
          <w:sz w:val="24"/>
          <w:szCs w:val="24"/>
        </w:rPr>
        <w:t xml:space="preserve"> </w:t>
      </w:r>
      <w:r w:rsidR="00EA27E5" w:rsidRPr="006D552E">
        <w:rPr>
          <w:rFonts w:ascii="Times New Roman" w:hAnsi="Times New Roman"/>
          <w:sz w:val="24"/>
          <w:szCs w:val="24"/>
        </w:rPr>
        <w:t>Исполни</w:t>
      </w:r>
      <w:r w:rsidR="009C737A" w:rsidRPr="006D552E">
        <w:rPr>
          <w:rFonts w:ascii="Times New Roman" w:hAnsi="Times New Roman"/>
          <w:sz w:val="24"/>
          <w:szCs w:val="24"/>
        </w:rPr>
        <w:t>тель вправе досрочно выполнить р</w:t>
      </w:r>
      <w:r w:rsidR="00EA27E5" w:rsidRPr="006D552E">
        <w:rPr>
          <w:rFonts w:ascii="Times New Roman" w:hAnsi="Times New Roman"/>
          <w:sz w:val="24"/>
          <w:szCs w:val="24"/>
        </w:rPr>
        <w:t>аботы, предусмотренные настоящим Договором, при этом Исполнитель не вправе требовать увеличения цены Договора.</w:t>
      </w:r>
    </w:p>
    <w:p w:rsidR="00D41807" w:rsidRPr="006D552E" w:rsidRDefault="00D41807" w:rsidP="00366E1F">
      <w:pPr>
        <w:tabs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EA27E5" w:rsidRPr="00D41807" w:rsidRDefault="00EA27E5" w:rsidP="00D82158">
      <w:pPr>
        <w:pStyle w:val="a5"/>
        <w:numPr>
          <w:ilvl w:val="0"/>
          <w:numId w:val="39"/>
        </w:numPr>
        <w:tabs>
          <w:tab w:val="left" w:pos="284"/>
        </w:tabs>
        <w:spacing w:after="0"/>
        <w:ind w:left="0" w:firstLine="0"/>
        <w:jc w:val="center"/>
      </w:pPr>
      <w:r w:rsidRPr="00D41807">
        <w:t>ПРАВА И ОБЯЗАННОСТИ ЗАКАЗЧИКА</w:t>
      </w:r>
    </w:p>
    <w:p w:rsidR="00D41807" w:rsidRPr="00D41807" w:rsidRDefault="00D41807" w:rsidP="00D41807">
      <w:pPr>
        <w:pStyle w:val="a5"/>
        <w:spacing w:after="0"/>
        <w:ind w:left="360"/>
      </w:pPr>
    </w:p>
    <w:p w:rsidR="00EA27E5" w:rsidRPr="006D552E" w:rsidRDefault="00EA27E5" w:rsidP="001070E1">
      <w:pPr>
        <w:numPr>
          <w:ilvl w:val="1"/>
          <w:numId w:val="3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283"/>
        <w:contextualSpacing/>
        <w:jc w:val="both"/>
        <w:rPr>
          <w:rFonts w:ascii="Times New Roman" w:hAnsi="Times New Roman"/>
          <w:sz w:val="24"/>
          <w:szCs w:val="24"/>
        </w:rPr>
      </w:pPr>
      <w:r w:rsidRPr="006D552E">
        <w:rPr>
          <w:rFonts w:ascii="Times New Roman" w:hAnsi="Times New Roman"/>
          <w:sz w:val="24"/>
          <w:szCs w:val="24"/>
        </w:rPr>
        <w:t> Заказчик обязан:</w:t>
      </w:r>
    </w:p>
    <w:p w:rsidR="00EA27E5" w:rsidRPr="006D552E" w:rsidRDefault="00EA27E5" w:rsidP="001070E1">
      <w:pPr>
        <w:numPr>
          <w:ilvl w:val="2"/>
          <w:numId w:val="39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D552E">
        <w:rPr>
          <w:rFonts w:ascii="Times New Roman" w:hAnsi="Times New Roman"/>
          <w:iCs/>
          <w:sz w:val="24"/>
          <w:szCs w:val="24"/>
        </w:rPr>
        <w:t xml:space="preserve">Передать Исполнителю Объект к </w:t>
      </w:r>
      <w:r w:rsidR="00D52C26" w:rsidRPr="006D552E">
        <w:rPr>
          <w:rFonts w:ascii="Times New Roman" w:hAnsi="Times New Roman"/>
          <w:iCs/>
          <w:sz w:val="24"/>
          <w:szCs w:val="24"/>
        </w:rPr>
        <w:t xml:space="preserve">выполнению работ с обязательным </w:t>
      </w:r>
      <w:r w:rsidRPr="006D552E">
        <w:rPr>
          <w:rFonts w:ascii="Times New Roman" w:hAnsi="Times New Roman"/>
          <w:iCs/>
          <w:sz w:val="24"/>
          <w:szCs w:val="24"/>
        </w:rPr>
        <w:t>оформлением Акт</w:t>
      </w:r>
      <w:r w:rsidR="00DE26C6">
        <w:rPr>
          <w:rFonts w:ascii="Times New Roman" w:hAnsi="Times New Roman"/>
          <w:iCs/>
          <w:sz w:val="24"/>
          <w:szCs w:val="24"/>
        </w:rPr>
        <w:t>а</w:t>
      </w:r>
      <w:r w:rsidR="000D6C73">
        <w:rPr>
          <w:rFonts w:ascii="Times New Roman" w:hAnsi="Times New Roman"/>
          <w:iCs/>
          <w:sz w:val="24"/>
          <w:szCs w:val="24"/>
        </w:rPr>
        <w:t xml:space="preserve"> открытия О</w:t>
      </w:r>
      <w:r w:rsidRPr="006D552E">
        <w:rPr>
          <w:rFonts w:ascii="Times New Roman" w:hAnsi="Times New Roman"/>
          <w:iCs/>
          <w:sz w:val="24"/>
          <w:szCs w:val="24"/>
        </w:rPr>
        <w:t>бъекта.</w:t>
      </w:r>
    </w:p>
    <w:p w:rsidR="005E13AF" w:rsidRPr="006D552E" w:rsidRDefault="005E13AF" w:rsidP="001070E1">
      <w:pPr>
        <w:numPr>
          <w:ilvl w:val="2"/>
          <w:numId w:val="39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D552E">
        <w:rPr>
          <w:rFonts w:ascii="Times New Roman" w:hAnsi="Times New Roman"/>
          <w:iCs/>
          <w:sz w:val="24"/>
          <w:szCs w:val="24"/>
        </w:rPr>
        <w:t>Участвовать в организации и приемке работ в соответствии с условиями, определенными настоящим Договором.</w:t>
      </w:r>
    </w:p>
    <w:p w:rsidR="00EA27E5" w:rsidRPr="006D552E" w:rsidRDefault="00EA27E5" w:rsidP="001070E1">
      <w:pPr>
        <w:numPr>
          <w:ilvl w:val="2"/>
          <w:numId w:val="39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6D552E">
        <w:rPr>
          <w:rFonts w:ascii="Times New Roman" w:hAnsi="Times New Roman"/>
          <w:iCs/>
          <w:sz w:val="24"/>
          <w:szCs w:val="24"/>
        </w:rPr>
        <w:t>Обеспечивать оплату выполненных Исполнителем работ в соответствии с условиями настоящего Договора.</w:t>
      </w:r>
    </w:p>
    <w:p w:rsidR="00EA27E5" w:rsidRPr="006D552E" w:rsidRDefault="00EA27E5" w:rsidP="001070E1">
      <w:pPr>
        <w:numPr>
          <w:ilvl w:val="2"/>
          <w:numId w:val="39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6D552E">
        <w:rPr>
          <w:rFonts w:ascii="Times New Roman" w:hAnsi="Times New Roman"/>
          <w:iCs/>
          <w:sz w:val="24"/>
          <w:szCs w:val="24"/>
        </w:rPr>
        <w:t>Отказаться от оплаты выполненных Исполнителем работ</w:t>
      </w:r>
      <w:r w:rsidR="00DE26C6">
        <w:rPr>
          <w:rFonts w:ascii="Times New Roman" w:hAnsi="Times New Roman"/>
          <w:iCs/>
          <w:sz w:val="24"/>
          <w:szCs w:val="24"/>
        </w:rPr>
        <w:t>,</w:t>
      </w:r>
      <w:r w:rsidRPr="006D552E">
        <w:rPr>
          <w:rFonts w:ascii="Times New Roman" w:hAnsi="Times New Roman"/>
          <w:iCs/>
          <w:sz w:val="24"/>
          <w:szCs w:val="24"/>
        </w:rPr>
        <w:t xml:space="preserve"> в случае неисполнения/ненадлежащего исполнения последним принятых на себя в соответствии с условиями настоящего Договора обязательств.</w:t>
      </w:r>
    </w:p>
    <w:p w:rsidR="00EA27E5" w:rsidRPr="006D552E" w:rsidRDefault="00EA27E5" w:rsidP="001070E1">
      <w:pPr>
        <w:numPr>
          <w:ilvl w:val="2"/>
          <w:numId w:val="39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6D552E">
        <w:rPr>
          <w:rFonts w:ascii="Times New Roman" w:hAnsi="Times New Roman"/>
          <w:iCs/>
          <w:sz w:val="24"/>
          <w:szCs w:val="24"/>
        </w:rPr>
        <w:t xml:space="preserve">Рассмотреть в </w:t>
      </w:r>
      <w:r w:rsidR="00092941">
        <w:rPr>
          <w:rFonts w:ascii="Times New Roman" w:hAnsi="Times New Roman"/>
          <w:iCs/>
          <w:sz w:val="24"/>
          <w:szCs w:val="24"/>
        </w:rPr>
        <w:t>течение 3 (</w:t>
      </w:r>
      <w:r w:rsidR="00E236AE">
        <w:rPr>
          <w:rFonts w:ascii="Times New Roman" w:hAnsi="Times New Roman"/>
          <w:iCs/>
          <w:sz w:val="24"/>
          <w:szCs w:val="24"/>
        </w:rPr>
        <w:t>трех</w:t>
      </w:r>
      <w:r w:rsidR="00092941">
        <w:rPr>
          <w:rFonts w:ascii="Times New Roman" w:hAnsi="Times New Roman"/>
          <w:iCs/>
          <w:sz w:val="24"/>
          <w:szCs w:val="24"/>
        </w:rPr>
        <w:t xml:space="preserve">) </w:t>
      </w:r>
      <w:r w:rsidR="007F71EA">
        <w:rPr>
          <w:rFonts w:ascii="Times New Roman" w:hAnsi="Times New Roman"/>
          <w:iCs/>
          <w:sz w:val="24"/>
          <w:szCs w:val="24"/>
        </w:rPr>
        <w:t xml:space="preserve">банковских </w:t>
      </w:r>
      <w:r w:rsidR="00092941">
        <w:rPr>
          <w:rFonts w:ascii="Times New Roman" w:hAnsi="Times New Roman"/>
          <w:iCs/>
          <w:sz w:val="24"/>
          <w:szCs w:val="24"/>
        </w:rPr>
        <w:t>дней</w:t>
      </w:r>
      <w:r w:rsidRPr="006D552E">
        <w:rPr>
          <w:rFonts w:ascii="Times New Roman" w:hAnsi="Times New Roman"/>
          <w:iCs/>
          <w:sz w:val="24"/>
          <w:szCs w:val="24"/>
        </w:rPr>
        <w:t xml:space="preserve"> с момента получения письменное ходатайство Исполнителя о необходимости проведения дополнительных работ, не учтенных в</w:t>
      </w:r>
      <w:r w:rsidR="00033633" w:rsidRPr="006D552E">
        <w:rPr>
          <w:rFonts w:ascii="Times New Roman" w:hAnsi="Times New Roman"/>
          <w:iCs/>
          <w:sz w:val="24"/>
          <w:szCs w:val="24"/>
        </w:rPr>
        <w:t xml:space="preserve"> </w:t>
      </w:r>
      <w:r w:rsidR="00964FD2">
        <w:rPr>
          <w:rFonts w:ascii="Times New Roman" w:hAnsi="Times New Roman"/>
          <w:iCs/>
          <w:sz w:val="24"/>
          <w:szCs w:val="24"/>
        </w:rPr>
        <w:t>Локальном сметном расчете №1</w:t>
      </w:r>
      <w:r w:rsidR="00033633" w:rsidRPr="006D552E">
        <w:rPr>
          <w:rFonts w:ascii="Times New Roman" w:hAnsi="Times New Roman"/>
          <w:iCs/>
          <w:sz w:val="24"/>
          <w:szCs w:val="24"/>
        </w:rPr>
        <w:t>,</w:t>
      </w:r>
      <w:r w:rsidRPr="006D552E">
        <w:rPr>
          <w:rFonts w:ascii="Times New Roman" w:hAnsi="Times New Roman"/>
          <w:iCs/>
          <w:sz w:val="24"/>
          <w:szCs w:val="24"/>
        </w:rPr>
        <w:t xml:space="preserve"> проектно</w:t>
      </w:r>
      <w:r w:rsidR="00471C0F" w:rsidRPr="006D552E">
        <w:rPr>
          <w:rFonts w:ascii="Times New Roman" w:hAnsi="Times New Roman"/>
          <w:iCs/>
          <w:sz w:val="24"/>
          <w:szCs w:val="24"/>
        </w:rPr>
        <w:t>й</w:t>
      </w:r>
      <w:r w:rsidRPr="006D552E">
        <w:rPr>
          <w:rFonts w:ascii="Times New Roman" w:hAnsi="Times New Roman"/>
          <w:iCs/>
          <w:sz w:val="24"/>
          <w:szCs w:val="24"/>
        </w:rPr>
        <w:t xml:space="preserve"> документации</w:t>
      </w:r>
      <w:r w:rsidR="00033633" w:rsidRPr="006D552E">
        <w:rPr>
          <w:rFonts w:ascii="Times New Roman" w:hAnsi="Times New Roman"/>
          <w:iCs/>
          <w:sz w:val="24"/>
          <w:szCs w:val="24"/>
        </w:rPr>
        <w:t xml:space="preserve"> (при наличии)</w:t>
      </w:r>
      <w:r w:rsidRPr="006D552E">
        <w:rPr>
          <w:rFonts w:ascii="Times New Roman" w:hAnsi="Times New Roman"/>
          <w:iCs/>
          <w:sz w:val="24"/>
          <w:szCs w:val="24"/>
        </w:rPr>
        <w:t xml:space="preserve"> и направить письменный ответ.</w:t>
      </w:r>
    </w:p>
    <w:p w:rsidR="00EA27E5" w:rsidRPr="006D552E" w:rsidRDefault="00EA27E5" w:rsidP="001070E1">
      <w:pPr>
        <w:numPr>
          <w:ilvl w:val="2"/>
          <w:numId w:val="39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6D552E">
        <w:rPr>
          <w:rFonts w:ascii="Times New Roman" w:hAnsi="Times New Roman"/>
          <w:iCs/>
          <w:sz w:val="24"/>
          <w:szCs w:val="24"/>
        </w:rPr>
        <w:t xml:space="preserve">Осуществлять </w:t>
      </w:r>
      <w:r w:rsidR="00033633" w:rsidRPr="006D552E">
        <w:rPr>
          <w:rFonts w:ascii="Times New Roman" w:hAnsi="Times New Roman"/>
          <w:iCs/>
          <w:sz w:val="24"/>
          <w:szCs w:val="24"/>
        </w:rPr>
        <w:t>технический надзор</w:t>
      </w:r>
      <w:r w:rsidRPr="006D552E">
        <w:rPr>
          <w:rFonts w:ascii="Times New Roman" w:hAnsi="Times New Roman"/>
          <w:iCs/>
          <w:sz w:val="24"/>
          <w:szCs w:val="24"/>
        </w:rPr>
        <w:t xml:space="preserve"> за выполнением работ</w:t>
      </w:r>
      <w:r w:rsidR="00033633" w:rsidRPr="006D552E">
        <w:rPr>
          <w:rFonts w:ascii="Times New Roman" w:hAnsi="Times New Roman"/>
          <w:iCs/>
          <w:sz w:val="24"/>
          <w:szCs w:val="24"/>
        </w:rPr>
        <w:t xml:space="preserve"> по капитальному ремонту </w:t>
      </w:r>
      <w:r w:rsidRPr="006D552E">
        <w:rPr>
          <w:rFonts w:ascii="Times New Roman" w:hAnsi="Times New Roman"/>
          <w:iCs/>
          <w:sz w:val="24"/>
          <w:szCs w:val="24"/>
        </w:rPr>
        <w:t>(объемами, качеством, стоимостью и сроками выполнения рабо</w:t>
      </w:r>
      <w:r w:rsidR="00F96515" w:rsidRPr="006D552E">
        <w:rPr>
          <w:rFonts w:ascii="Times New Roman" w:hAnsi="Times New Roman"/>
          <w:iCs/>
          <w:sz w:val="24"/>
          <w:szCs w:val="24"/>
        </w:rPr>
        <w:t xml:space="preserve">т) в соответствии </w:t>
      </w:r>
      <w:r w:rsidRPr="006D552E">
        <w:rPr>
          <w:rFonts w:ascii="Times New Roman" w:hAnsi="Times New Roman"/>
          <w:iCs/>
          <w:sz w:val="24"/>
          <w:szCs w:val="24"/>
        </w:rPr>
        <w:t>требованиями действую</w:t>
      </w:r>
      <w:r w:rsidR="00BA215E">
        <w:rPr>
          <w:rFonts w:ascii="Times New Roman" w:hAnsi="Times New Roman"/>
          <w:iCs/>
          <w:sz w:val="24"/>
          <w:szCs w:val="24"/>
        </w:rPr>
        <w:t>щего законодательства РФ</w:t>
      </w:r>
      <w:r w:rsidRPr="006D552E">
        <w:rPr>
          <w:rFonts w:ascii="Times New Roman" w:hAnsi="Times New Roman"/>
          <w:iCs/>
          <w:sz w:val="24"/>
          <w:szCs w:val="24"/>
        </w:rPr>
        <w:t xml:space="preserve"> (строительных норм и правил, техниче</w:t>
      </w:r>
      <w:r w:rsidR="00F96515" w:rsidRPr="006D552E">
        <w:rPr>
          <w:rFonts w:ascii="Times New Roman" w:hAnsi="Times New Roman"/>
          <w:iCs/>
          <w:sz w:val="24"/>
          <w:szCs w:val="24"/>
        </w:rPr>
        <w:t>ских условий, стандартов и пр.).</w:t>
      </w:r>
    </w:p>
    <w:p w:rsidR="00DC5678" w:rsidRDefault="00EA27E5" w:rsidP="00204C3A">
      <w:pPr>
        <w:numPr>
          <w:ilvl w:val="3"/>
          <w:numId w:val="39"/>
        </w:numPr>
        <w:tabs>
          <w:tab w:val="left" w:pos="156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C5678">
        <w:rPr>
          <w:rFonts w:ascii="Times New Roman" w:hAnsi="Times New Roman"/>
          <w:sz w:val="24"/>
          <w:szCs w:val="24"/>
        </w:rPr>
        <w:t xml:space="preserve"> Если в ходе осуществления </w:t>
      </w:r>
      <w:r w:rsidR="00033633" w:rsidRPr="00DC5678">
        <w:rPr>
          <w:rFonts w:ascii="Times New Roman" w:hAnsi="Times New Roman"/>
          <w:sz w:val="24"/>
          <w:szCs w:val="24"/>
        </w:rPr>
        <w:t xml:space="preserve">технического надзора </w:t>
      </w:r>
      <w:r w:rsidR="00DC5678" w:rsidRPr="00DC5678">
        <w:rPr>
          <w:rFonts w:ascii="Times New Roman" w:hAnsi="Times New Roman"/>
          <w:sz w:val="24"/>
          <w:szCs w:val="24"/>
        </w:rPr>
        <w:t xml:space="preserve">Заказчиком </w:t>
      </w:r>
      <w:r w:rsidR="00033633" w:rsidRPr="00DC5678">
        <w:rPr>
          <w:rFonts w:ascii="Times New Roman" w:hAnsi="Times New Roman"/>
          <w:sz w:val="24"/>
          <w:szCs w:val="24"/>
        </w:rPr>
        <w:t>обнаружены н</w:t>
      </w:r>
      <w:r w:rsidRPr="00DC5678">
        <w:rPr>
          <w:rFonts w:ascii="Times New Roman" w:hAnsi="Times New Roman"/>
          <w:sz w:val="24"/>
          <w:szCs w:val="24"/>
        </w:rPr>
        <w:t xml:space="preserve">едостатки (дефекты), </w:t>
      </w:r>
      <w:r w:rsidR="00DC5678" w:rsidRPr="00DC5678">
        <w:rPr>
          <w:rFonts w:ascii="Times New Roman" w:hAnsi="Times New Roman"/>
          <w:sz w:val="24"/>
          <w:szCs w:val="24"/>
        </w:rPr>
        <w:t>Сторонами составляется Акт</w:t>
      </w:r>
      <w:r w:rsidRPr="00DC5678">
        <w:rPr>
          <w:rFonts w:ascii="Times New Roman" w:hAnsi="Times New Roman"/>
          <w:sz w:val="24"/>
          <w:szCs w:val="24"/>
        </w:rPr>
        <w:t xml:space="preserve"> об обнаружении недостатков (дефектов). В случае неявки представителя Исполнителя на Объект либо его необоснованного отказа от подписания Акта, об этом производится соответствующая отметка в Акте, и он принимается Заказчиком без участия Исполнителя. Заказчик вправе привлечь к оформлению А</w:t>
      </w:r>
      <w:r w:rsidR="00665C3B">
        <w:rPr>
          <w:rFonts w:ascii="Times New Roman" w:hAnsi="Times New Roman"/>
          <w:sz w:val="24"/>
          <w:szCs w:val="24"/>
        </w:rPr>
        <w:t>кта третьих лиц (управляющую</w:t>
      </w:r>
      <w:r w:rsidRPr="00DC5678">
        <w:rPr>
          <w:rFonts w:ascii="Times New Roman" w:hAnsi="Times New Roman"/>
          <w:sz w:val="24"/>
          <w:szCs w:val="24"/>
        </w:rPr>
        <w:t xml:space="preserve"> организацию, авторский надзор и пр.) </w:t>
      </w:r>
    </w:p>
    <w:p w:rsidR="00EA27E5" w:rsidRPr="00DC5678" w:rsidRDefault="00040A7F" w:rsidP="00204C3A">
      <w:pPr>
        <w:numPr>
          <w:ilvl w:val="3"/>
          <w:numId w:val="39"/>
        </w:numPr>
        <w:tabs>
          <w:tab w:val="left" w:pos="156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C5678">
        <w:rPr>
          <w:rFonts w:ascii="Times New Roman" w:hAnsi="Times New Roman"/>
          <w:sz w:val="24"/>
          <w:szCs w:val="24"/>
        </w:rPr>
        <w:t>Не устранение указанных в пункте</w:t>
      </w:r>
      <w:r w:rsidR="00EA27E5" w:rsidRPr="00DC5678">
        <w:rPr>
          <w:rFonts w:ascii="Times New Roman" w:hAnsi="Times New Roman"/>
          <w:sz w:val="24"/>
          <w:szCs w:val="24"/>
        </w:rPr>
        <w:t xml:space="preserve"> 4.1.6.1. настоящего Договора нарушений фиксируется путем составления Сторонами пов</w:t>
      </w:r>
      <w:r w:rsidR="00964FD2">
        <w:rPr>
          <w:rFonts w:ascii="Times New Roman" w:hAnsi="Times New Roman"/>
          <w:sz w:val="24"/>
          <w:szCs w:val="24"/>
        </w:rPr>
        <w:t>торного Акта</w:t>
      </w:r>
      <w:r w:rsidR="00EA27E5" w:rsidRPr="00DC5678">
        <w:rPr>
          <w:rFonts w:ascii="Times New Roman" w:hAnsi="Times New Roman"/>
          <w:sz w:val="24"/>
          <w:szCs w:val="24"/>
        </w:rPr>
        <w:t>. В случае не</w:t>
      </w:r>
      <w:r w:rsidR="007F71EA" w:rsidRPr="00DC5678">
        <w:rPr>
          <w:rFonts w:ascii="Times New Roman" w:hAnsi="Times New Roman"/>
          <w:sz w:val="24"/>
          <w:szCs w:val="24"/>
        </w:rPr>
        <w:t xml:space="preserve"> </w:t>
      </w:r>
      <w:r w:rsidR="00EA27E5" w:rsidRPr="00DC5678">
        <w:rPr>
          <w:rFonts w:ascii="Times New Roman" w:hAnsi="Times New Roman"/>
          <w:sz w:val="24"/>
          <w:szCs w:val="24"/>
        </w:rPr>
        <w:t xml:space="preserve">явки представителя </w:t>
      </w:r>
      <w:r w:rsidR="00EA27E5" w:rsidRPr="00DC5678">
        <w:rPr>
          <w:rFonts w:ascii="Times New Roman" w:hAnsi="Times New Roman"/>
          <w:iCs/>
          <w:sz w:val="24"/>
          <w:szCs w:val="24"/>
        </w:rPr>
        <w:lastRenderedPageBreak/>
        <w:t xml:space="preserve">Исполнителя </w:t>
      </w:r>
      <w:r w:rsidR="00EA27E5" w:rsidRPr="00DC5678">
        <w:rPr>
          <w:rFonts w:ascii="Times New Roman" w:hAnsi="Times New Roman"/>
          <w:sz w:val="24"/>
          <w:szCs w:val="24"/>
        </w:rPr>
        <w:t>на Объект</w:t>
      </w:r>
      <w:r w:rsidR="00D37D0F" w:rsidRPr="00DC5678">
        <w:rPr>
          <w:rFonts w:ascii="Times New Roman" w:hAnsi="Times New Roman"/>
          <w:sz w:val="24"/>
          <w:szCs w:val="24"/>
        </w:rPr>
        <w:t>,</w:t>
      </w:r>
      <w:r w:rsidR="00EA27E5" w:rsidRPr="00DC5678">
        <w:rPr>
          <w:rFonts w:ascii="Times New Roman" w:hAnsi="Times New Roman"/>
          <w:sz w:val="24"/>
          <w:szCs w:val="24"/>
        </w:rPr>
        <w:t xml:space="preserve"> либо его необоснованного отказа от подписания повторного Акта, об этом производится соответствующая отметка в </w:t>
      </w:r>
      <w:r w:rsidR="00DC5678">
        <w:rPr>
          <w:rFonts w:ascii="Times New Roman" w:hAnsi="Times New Roman"/>
          <w:sz w:val="24"/>
          <w:szCs w:val="24"/>
        </w:rPr>
        <w:t xml:space="preserve">повторном </w:t>
      </w:r>
      <w:r w:rsidR="00EA27E5" w:rsidRPr="00DC5678">
        <w:rPr>
          <w:rFonts w:ascii="Times New Roman" w:hAnsi="Times New Roman"/>
          <w:sz w:val="24"/>
          <w:szCs w:val="24"/>
        </w:rPr>
        <w:t xml:space="preserve">Акте, и он принимается Заказчиком без участия </w:t>
      </w:r>
      <w:r w:rsidR="00EA27E5" w:rsidRPr="00DC5678">
        <w:rPr>
          <w:rFonts w:ascii="Times New Roman" w:hAnsi="Times New Roman"/>
          <w:iCs/>
          <w:sz w:val="24"/>
          <w:szCs w:val="24"/>
        </w:rPr>
        <w:t xml:space="preserve">Исполнителя </w:t>
      </w:r>
      <w:r w:rsidR="00EA27E5" w:rsidRPr="00DC5678">
        <w:rPr>
          <w:rFonts w:ascii="Times New Roman" w:hAnsi="Times New Roman"/>
          <w:sz w:val="24"/>
          <w:szCs w:val="24"/>
        </w:rPr>
        <w:t>и является допустимым и доста</w:t>
      </w:r>
      <w:r w:rsidR="00BE326B" w:rsidRPr="00DC5678">
        <w:rPr>
          <w:rFonts w:ascii="Times New Roman" w:hAnsi="Times New Roman"/>
          <w:sz w:val="24"/>
          <w:szCs w:val="24"/>
        </w:rPr>
        <w:t>точным доказательством наличия н</w:t>
      </w:r>
      <w:r w:rsidR="00EA27E5" w:rsidRPr="00DC5678">
        <w:rPr>
          <w:rFonts w:ascii="Times New Roman" w:hAnsi="Times New Roman"/>
          <w:sz w:val="24"/>
          <w:szCs w:val="24"/>
        </w:rPr>
        <w:t xml:space="preserve">едостатков (дефектов) в выполненных </w:t>
      </w:r>
      <w:r w:rsidR="00EA27E5" w:rsidRPr="00DC5678">
        <w:rPr>
          <w:rFonts w:ascii="Times New Roman" w:hAnsi="Times New Roman"/>
          <w:iCs/>
          <w:sz w:val="24"/>
          <w:szCs w:val="24"/>
        </w:rPr>
        <w:t>Исполнителем</w:t>
      </w:r>
      <w:r w:rsidR="00DC1E35" w:rsidRPr="00DC5678">
        <w:rPr>
          <w:rFonts w:ascii="Times New Roman" w:hAnsi="Times New Roman"/>
          <w:iCs/>
          <w:sz w:val="24"/>
          <w:szCs w:val="24"/>
        </w:rPr>
        <w:t xml:space="preserve"> </w:t>
      </w:r>
      <w:r w:rsidR="00DC1E35" w:rsidRPr="00DC5678">
        <w:rPr>
          <w:rFonts w:ascii="Times New Roman" w:hAnsi="Times New Roman"/>
          <w:sz w:val="24"/>
          <w:szCs w:val="24"/>
        </w:rPr>
        <w:t>р</w:t>
      </w:r>
      <w:r w:rsidR="00EA27E5" w:rsidRPr="00DC5678">
        <w:rPr>
          <w:rFonts w:ascii="Times New Roman" w:hAnsi="Times New Roman"/>
          <w:sz w:val="24"/>
          <w:szCs w:val="24"/>
        </w:rPr>
        <w:t xml:space="preserve">аботах, а также основанием для привлечения </w:t>
      </w:r>
      <w:r w:rsidR="00EA27E5" w:rsidRPr="00DC5678">
        <w:rPr>
          <w:rFonts w:ascii="Times New Roman" w:hAnsi="Times New Roman"/>
          <w:iCs/>
          <w:sz w:val="24"/>
          <w:szCs w:val="24"/>
        </w:rPr>
        <w:t xml:space="preserve">Исполнителя </w:t>
      </w:r>
      <w:r w:rsidR="00EA27E5" w:rsidRPr="00DC5678">
        <w:rPr>
          <w:rFonts w:ascii="Times New Roman" w:hAnsi="Times New Roman"/>
          <w:sz w:val="24"/>
          <w:szCs w:val="24"/>
        </w:rPr>
        <w:t>к ответственности за ненадлежащее исполнение принятых на себя обязательств, предусмотренных настоящим Договором. Заказчик вправе привлечь к оформлению А</w:t>
      </w:r>
      <w:r w:rsidR="00515FAF" w:rsidRPr="00DC5678">
        <w:rPr>
          <w:rFonts w:ascii="Times New Roman" w:hAnsi="Times New Roman"/>
          <w:sz w:val="24"/>
          <w:szCs w:val="24"/>
        </w:rPr>
        <w:t>кта третьих лиц (Управляющую организацию</w:t>
      </w:r>
      <w:r w:rsidR="00EA27E5" w:rsidRPr="00DC5678">
        <w:rPr>
          <w:rFonts w:ascii="Times New Roman" w:hAnsi="Times New Roman"/>
          <w:sz w:val="24"/>
          <w:szCs w:val="24"/>
        </w:rPr>
        <w:t>, авторский надзор и пр.).</w:t>
      </w:r>
    </w:p>
    <w:p w:rsidR="00EA27E5" w:rsidRPr="006D552E" w:rsidRDefault="00EA27E5" w:rsidP="00204C3A">
      <w:pPr>
        <w:numPr>
          <w:ilvl w:val="2"/>
          <w:numId w:val="39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C5678">
        <w:rPr>
          <w:rFonts w:ascii="Times New Roman" w:hAnsi="Times New Roman"/>
          <w:sz w:val="24"/>
          <w:szCs w:val="24"/>
        </w:rPr>
        <w:t>О</w:t>
      </w:r>
      <w:r w:rsidRPr="006D552E">
        <w:rPr>
          <w:rFonts w:ascii="Times New Roman" w:hAnsi="Times New Roman"/>
          <w:sz w:val="24"/>
          <w:szCs w:val="24"/>
        </w:rPr>
        <w:t>существлять контроль качества и количества материал</w:t>
      </w:r>
      <w:r w:rsidR="00033633" w:rsidRPr="006D552E">
        <w:rPr>
          <w:rFonts w:ascii="Times New Roman" w:hAnsi="Times New Roman"/>
          <w:sz w:val="24"/>
          <w:szCs w:val="24"/>
        </w:rPr>
        <w:t xml:space="preserve">ов, изделий, </w:t>
      </w:r>
      <w:r w:rsidRPr="006D552E">
        <w:rPr>
          <w:rFonts w:ascii="Times New Roman" w:hAnsi="Times New Roman"/>
          <w:sz w:val="24"/>
          <w:szCs w:val="24"/>
        </w:rPr>
        <w:t>конструкций,</w:t>
      </w:r>
      <w:r w:rsidR="00033633" w:rsidRPr="006D552E">
        <w:rPr>
          <w:rFonts w:ascii="Times New Roman" w:hAnsi="Times New Roman"/>
          <w:sz w:val="24"/>
          <w:szCs w:val="24"/>
        </w:rPr>
        <w:t xml:space="preserve"> оборудования</w:t>
      </w:r>
      <w:r w:rsidRPr="006D552E">
        <w:rPr>
          <w:rFonts w:ascii="Times New Roman" w:hAnsi="Times New Roman"/>
          <w:sz w:val="24"/>
          <w:szCs w:val="24"/>
        </w:rPr>
        <w:t xml:space="preserve"> используемых Исполнителем при исполнении Договора и при необходимости направлять материалы, изделия</w:t>
      </w:r>
      <w:r w:rsidR="00033633" w:rsidRPr="006D552E">
        <w:rPr>
          <w:rFonts w:ascii="Times New Roman" w:hAnsi="Times New Roman"/>
          <w:sz w:val="24"/>
          <w:szCs w:val="24"/>
        </w:rPr>
        <w:t xml:space="preserve">, </w:t>
      </w:r>
      <w:r w:rsidRPr="006D552E">
        <w:rPr>
          <w:rFonts w:ascii="Times New Roman" w:hAnsi="Times New Roman"/>
          <w:sz w:val="24"/>
          <w:szCs w:val="24"/>
        </w:rPr>
        <w:t>конструкции</w:t>
      </w:r>
      <w:r w:rsidR="00033633" w:rsidRPr="006D552E">
        <w:rPr>
          <w:rFonts w:ascii="Times New Roman" w:hAnsi="Times New Roman"/>
          <w:sz w:val="24"/>
          <w:szCs w:val="24"/>
        </w:rPr>
        <w:t>, оборудование</w:t>
      </w:r>
      <w:r w:rsidRPr="006D552E">
        <w:rPr>
          <w:rFonts w:ascii="Times New Roman" w:hAnsi="Times New Roman"/>
          <w:sz w:val="24"/>
          <w:szCs w:val="24"/>
        </w:rPr>
        <w:t xml:space="preserve"> на независимую экспертизу. </w:t>
      </w:r>
    </w:p>
    <w:p w:rsidR="00EA27E5" w:rsidRPr="006D552E" w:rsidRDefault="00EA27E5" w:rsidP="00204C3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6D552E">
        <w:rPr>
          <w:rFonts w:ascii="Times New Roman" w:hAnsi="Times New Roman"/>
          <w:sz w:val="24"/>
          <w:szCs w:val="24"/>
          <w:lang w:eastAsia="en-US"/>
        </w:rPr>
        <w:t>При выявлении (согласно заключению независимой экспертизы) несоответствия качества материалов, изделий</w:t>
      </w:r>
      <w:r w:rsidR="00033633" w:rsidRPr="006D552E">
        <w:rPr>
          <w:rFonts w:ascii="Times New Roman" w:hAnsi="Times New Roman"/>
          <w:sz w:val="24"/>
          <w:szCs w:val="24"/>
          <w:lang w:eastAsia="en-US"/>
        </w:rPr>
        <w:t>,</w:t>
      </w:r>
      <w:r w:rsidRPr="006D552E">
        <w:rPr>
          <w:rFonts w:ascii="Times New Roman" w:hAnsi="Times New Roman"/>
          <w:sz w:val="24"/>
          <w:szCs w:val="24"/>
          <w:lang w:eastAsia="en-US"/>
        </w:rPr>
        <w:t xml:space="preserve"> конструкций,</w:t>
      </w:r>
      <w:r w:rsidR="00033633" w:rsidRPr="006D552E">
        <w:rPr>
          <w:rFonts w:ascii="Times New Roman" w:hAnsi="Times New Roman"/>
          <w:sz w:val="24"/>
          <w:szCs w:val="24"/>
          <w:lang w:eastAsia="en-US"/>
        </w:rPr>
        <w:t xml:space="preserve"> оборудования</w:t>
      </w:r>
      <w:r w:rsidRPr="006D552E">
        <w:rPr>
          <w:rFonts w:ascii="Times New Roman" w:hAnsi="Times New Roman"/>
          <w:sz w:val="24"/>
          <w:szCs w:val="24"/>
          <w:lang w:eastAsia="en-US"/>
        </w:rPr>
        <w:t xml:space="preserve"> расходы по их замене и компенсацию стоимости экспертизы, проведенной проверяющей Стороной, производит Исполнитель. </w:t>
      </w:r>
    </w:p>
    <w:p w:rsidR="00EA27E5" w:rsidRPr="006D552E" w:rsidRDefault="00EA27E5" w:rsidP="00204C3A">
      <w:pPr>
        <w:numPr>
          <w:ilvl w:val="2"/>
          <w:numId w:val="39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D552E">
        <w:rPr>
          <w:rFonts w:ascii="Times New Roman" w:hAnsi="Times New Roman"/>
          <w:sz w:val="24"/>
          <w:szCs w:val="24"/>
        </w:rPr>
        <w:t>Выполнять в полном объеме все свои обязательства, предусмотренные в других статьях настоящего Договора.</w:t>
      </w:r>
    </w:p>
    <w:p w:rsidR="00EA27E5" w:rsidRPr="006D552E" w:rsidRDefault="00EA27E5" w:rsidP="00204C3A">
      <w:pPr>
        <w:numPr>
          <w:ilvl w:val="1"/>
          <w:numId w:val="3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D552E">
        <w:rPr>
          <w:rFonts w:ascii="Times New Roman" w:hAnsi="Times New Roman"/>
          <w:sz w:val="24"/>
          <w:szCs w:val="24"/>
        </w:rPr>
        <w:t>Заказчик вправе:</w:t>
      </w:r>
    </w:p>
    <w:p w:rsidR="007A5123" w:rsidRDefault="00EA27E5" w:rsidP="00204C3A">
      <w:pPr>
        <w:numPr>
          <w:ilvl w:val="2"/>
          <w:numId w:val="39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D552E">
        <w:rPr>
          <w:rFonts w:ascii="Times New Roman" w:hAnsi="Times New Roman"/>
          <w:sz w:val="24"/>
          <w:szCs w:val="24"/>
        </w:rPr>
        <w:t xml:space="preserve">Требовать от </w:t>
      </w:r>
      <w:r w:rsidRPr="006D552E">
        <w:rPr>
          <w:rFonts w:ascii="Times New Roman" w:hAnsi="Times New Roman"/>
          <w:iCs/>
          <w:sz w:val="24"/>
          <w:szCs w:val="24"/>
        </w:rPr>
        <w:t>Исполнителя,</w:t>
      </w:r>
      <w:r w:rsidRPr="006D552E">
        <w:rPr>
          <w:rFonts w:ascii="Times New Roman" w:hAnsi="Times New Roman"/>
          <w:sz w:val="24"/>
          <w:szCs w:val="24"/>
        </w:rPr>
        <w:t xml:space="preserve"> надлежащего исполнения обязательств в соответствии с условиями настоящего Договора, включая направление </w:t>
      </w:r>
      <w:r w:rsidRPr="006D552E">
        <w:rPr>
          <w:rFonts w:ascii="Times New Roman" w:hAnsi="Times New Roman"/>
          <w:iCs/>
          <w:sz w:val="24"/>
          <w:szCs w:val="24"/>
        </w:rPr>
        <w:t xml:space="preserve">Исполнителю </w:t>
      </w:r>
      <w:r w:rsidR="00515FAF">
        <w:rPr>
          <w:rFonts w:ascii="Times New Roman" w:hAnsi="Times New Roman"/>
          <w:sz w:val="24"/>
          <w:szCs w:val="24"/>
        </w:rPr>
        <w:t>у</w:t>
      </w:r>
      <w:r w:rsidRPr="006D552E">
        <w:rPr>
          <w:rFonts w:ascii="Times New Roman" w:hAnsi="Times New Roman"/>
          <w:sz w:val="24"/>
          <w:szCs w:val="24"/>
        </w:rPr>
        <w:t xml:space="preserve">ведомлений о нарушении сроков по Договору, предписаний по качеству работ по Договору, обязательных для исполнения </w:t>
      </w:r>
      <w:r w:rsidRPr="006D552E">
        <w:rPr>
          <w:rFonts w:ascii="Times New Roman" w:hAnsi="Times New Roman"/>
          <w:iCs/>
          <w:sz w:val="24"/>
          <w:szCs w:val="24"/>
        </w:rPr>
        <w:t>Исполнителем</w:t>
      </w:r>
      <w:r w:rsidRPr="006D552E">
        <w:rPr>
          <w:rFonts w:ascii="Times New Roman" w:hAnsi="Times New Roman"/>
          <w:sz w:val="24"/>
          <w:szCs w:val="24"/>
        </w:rPr>
        <w:t xml:space="preserve"> в сроки, указанные в соответствующих документах. </w:t>
      </w:r>
    </w:p>
    <w:p w:rsidR="007E4B34" w:rsidRPr="002F714C" w:rsidRDefault="003554C0" w:rsidP="00204C3A">
      <w:pPr>
        <w:numPr>
          <w:ilvl w:val="2"/>
          <w:numId w:val="39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F714C">
        <w:rPr>
          <w:rFonts w:ascii="Times New Roman" w:hAnsi="Times New Roman"/>
          <w:sz w:val="24"/>
          <w:szCs w:val="24"/>
        </w:rPr>
        <w:t>Привлекать т</w:t>
      </w:r>
      <w:r w:rsidR="007E4B34" w:rsidRPr="002F714C">
        <w:rPr>
          <w:rFonts w:ascii="Times New Roman" w:hAnsi="Times New Roman"/>
          <w:sz w:val="24"/>
          <w:szCs w:val="24"/>
        </w:rPr>
        <w:t>ретьих лиц для исполнения функций предусмотренных п. 4.1.6. настоящего Договора.</w:t>
      </w:r>
    </w:p>
    <w:p w:rsidR="00EA27E5" w:rsidRPr="006D552E" w:rsidRDefault="00EA27E5" w:rsidP="00204C3A">
      <w:pPr>
        <w:numPr>
          <w:ilvl w:val="2"/>
          <w:numId w:val="39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D552E">
        <w:rPr>
          <w:rFonts w:ascii="Times New Roman" w:hAnsi="Times New Roman"/>
          <w:sz w:val="24"/>
          <w:szCs w:val="24"/>
        </w:rPr>
        <w:t xml:space="preserve">Запрашивать информацию (в том числе в виде письменного отчета за подписью уполномоченного Представителя Исполнителя) о ходе и состоянии выполнения Исполнителем принятых на себя обязательств. </w:t>
      </w:r>
    </w:p>
    <w:p w:rsidR="00EA27E5" w:rsidRPr="006D552E" w:rsidRDefault="00EA27E5" w:rsidP="00204C3A">
      <w:pPr>
        <w:numPr>
          <w:ilvl w:val="2"/>
          <w:numId w:val="39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D552E">
        <w:rPr>
          <w:rFonts w:ascii="Times New Roman" w:hAnsi="Times New Roman"/>
          <w:sz w:val="24"/>
          <w:szCs w:val="24"/>
        </w:rPr>
        <w:t>Осуществлять контроль за п</w:t>
      </w:r>
      <w:r w:rsidR="00040A7F" w:rsidRPr="006D552E">
        <w:rPr>
          <w:rFonts w:ascii="Times New Roman" w:hAnsi="Times New Roman"/>
          <w:sz w:val="24"/>
          <w:szCs w:val="24"/>
        </w:rPr>
        <w:t>орядком и сроками производства р</w:t>
      </w:r>
      <w:r w:rsidRPr="006D552E">
        <w:rPr>
          <w:rFonts w:ascii="Times New Roman" w:hAnsi="Times New Roman"/>
          <w:sz w:val="24"/>
          <w:szCs w:val="24"/>
        </w:rPr>
        <w:t>абот, целевого использования денежных средств. Количество проверок и сроки их проведения определяются Заказчиком единолично.</w:t>
      </w:r>
    </w:p>
    <w:p w:rsidR="00EA27E5" w:rsidRPr="006D552E" w:rsidRDefault="00EA27E5" w:rsidP="00204C3A">
      <w:pPr>
        <w:numPr>
          <w:ilvl w:val="2"/>
          <w:numId w:val="39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D552E">
        <w:rPr>
          <w:rFonts w:ascii="Times New Roman" w:hAnsi="Times New Roman"/>
          <w:sz w:val="24"/>
          <w:szCs w:val="24"/>
        </w:rPr>
        <w:t>В любое время требовать от Исполнителя</w:t>
      </w:r>
      <w:r w:rsidR="00245014" w:rsidRPr="006D552E">
        <w:rPr>
          <w:rFonts w:ascii="Times New Roman" w:hAnsi="Times New Roman"/>
          <w:sz w:val="24"/>
          <w:szCs w:val="24"/>
        </w:rPr>
        <w:t xml:space="preserve"> обоснованной</w:t>
      </w:r>
      <w:r w:rsidRPr="006D552E">
        <w:rPr>
          <w:rFonts w:ascii="Times New Roman" w:hAnsi="Times New Roman"/>
          <w:sz w:val="24"/>
          <w:szCs w:val="24"/>
        </w:rPr>
        <w:t xml:space="preserve"> приостановки выполнения </w:t>
      </w:r>
      <w:r w:rsidR="00245014" w:rsidRPr="006D552E">
        <w:rPr>
          <w:rFonts w:ascii="Times New Roman" w:hAnsi="Times New Roman"/>
          <w:sz w:val="24"/>
          <w:szCs w:val="24"/>
        </w:rPr>
        <w:t>р</w:t>
      </w:r>
      <w:r w:rsidRPr="006D552E">
        <w:rPr>
          <w:rFonts w:ascii="Times New Roman" w:hAnsi="Times New Roman"/>
          <w:sz w:val="24"/>
          <w:szCs w:val="24"/>
        </w:rPr>
        <w:t xml:space="preserve">абот полностью либо в части (в том числе отдельных видов работ, либо применения отдельных видов материалов, </w:t>
      </w:r>
      <w:r w:rsidR="00245014" w:rsidRPr="006D552E">
        <w:rPr>
          <w:rFonts w:ascii="Times New Roman" w:hAnsi="Times New Roman"/>
          <w:sz w:val="24"/>
          <w:szCs w:val="24"/>
        </w:rPr>
        <w:t>изделий, конструкций, оборудования</w:t>
      </w:r>
      <w:r w:rsidRPr="006D552E">
        <w:rPr>
          <w:rFonts w:ascii="Times New Roman" w:hAnsi="Times New Roman"/>
          <w:sz w:val="24"/>
          <w:szCs w:val="24"/>
        </w:rPr>
        <w:t>). Требов</w:t>
      </w:r>
      <w:r w:rsidR="00245014" w:rsidRPr="006D552E">
        <w:rPr>
          <w:rFonts w:ascii="Times New Roman" w:hAnsi="Times New Roman"/>
          <w:sz w:val="24"/>
          <w:szCs w:val="24"/>
        </w:rPr>
        <w:t>ание о приостановке выполнения р</w:t>
      </w:r>
      <w:r w:rsidRPr="006D552E">
        <w:rPr>
          <w:rFonts w:ascii="Times New Roman" w:hAnsi="Times New Roman"/>
          <w:sz w:val="24"/>
          <w:szCs w:val="24"/>
        </w:rPr>
        <w:t xml:space="preserve">абот по настоящему Договору должно быть предъявлено в письменной форме с указанием причин приостановки и срока его удовлетворения Исполнителем. </w:t>
      </w:r>
    </w:p>
    <w:p w:rsidR="00EA27E5" w:rsidRPr="006D552E" w:rsidRDefault="008F6626" w:rsidP="00204C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EA27E5" w:rsidRPr="006D552E">
        <w:rPr>
          <w:rFonts w:ascii="Times New Roman" w:hAnsi="Times New Roman"/>
          <w:sz w:val="24"/>
          <w:szCs w:val="24"/>
          <w:lang w:eastAsia="en-US"/>
        </w:rPr>
        <w:t xml:space="preserve">За отказ в удовлетворении требования о приостановке работ Исполнитель несет ответственность, предусмотренную настоящим Договором и действующим законодательством РФ. </w:t>
      </w:r>
      <w:r w:rsidR="00FD637C" w:rsidRPr="006D552E">
        <w:rPr>
          <w:rFonts w:ascii="Times New Roman" w:hAnsi="Times New Roman"/>
          <w:sz w:val="24"/>
          <w:szCs w:val="24"/>
          <w:lang w:eastAsia="en-US"/>
        </w:rPr>
        <w:t>Приостановка работ в соответствии с настоящ</w:t>
      </w:r>
      <w:r w:rsidR="0055267A">
        <w:rPr>
          <w:rFonts w:ascii="Times New Roman" w:hAnsi="Times New Roman"/>
          <w:sz w:val="24"/>
          <w:szCs w:val="24"/>
          <w:lang w:eastAsia="en-US"/>
        </w:rPr>
        <w:t>им пунктом фиксируется в Общем ж</w:t>
      </w:r>
      <w:r w:rsidR="00FD637C" w:rsidRPr="006D552E">
        <w:rPr>
          <w:rFonts w:ascii="Times New Roman" w:hAnsi="Times New Roman"/>
          <w:sz w:val="24"/>
          <w:szCs w:val="24"/>
          <w:lang w:eastAsia="en-US"/>
        </w:rPr>
        <w:t>урнале работ</w:t>
      </w:r>
      <w:r w:rsidR="00EA27E5" w:rsidRPr="006D552E">
        <w:rPr>
          <w:rFonts w:ascii="Times New Roman" w:hAnsi="Times New Roman"/>
          <w:sz w:val="24"/>
          <w:szCs w:val="24"/>
          <w:lang w:eastAsia="en-US"/>
        </w:rPr>
        <w:t>.</w:t>
      </w:r>
    </w:p>
    <w:p w:rsidR="00EA27E5" w:rsidRPr="006D552E" w:rsidRDefault="00EA27E5" w:rsidP="00204C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6D552E">
        <w:rPr>
          <w:rFonts w:ascii="Times New Roman" w:hAnsi="Times New Roman"/>
          <w:sz w:val="24"/>
          <w:szCs w:val="24"/>
          <w:lang w:eastAsia="en-US"/>
        </w:rPr>
        <w:t>Исполнитель обязан устранить причины приостановки в пределах сроков (производства работ в целом и отдельных этапов работ), установленных настоящим Договором. Исполнитель не вправе требовать увеличения сроков выполнения работ в целом, либо отдельных этапов работ.</w:t>
      </w:r>
    </w:p>
    <w:p w:rsidR="00EA27E5" w:rsidRPr="006D552E" w:rsidRDefault="00EA27E5" w:rsidP="00204C3A">
      <w:pPr>
        <w:numPr>
          <w:ilvl w:val="2"/>
          <w:numId w:val="39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D552E">
        <w:rPr>
          <w:rFonts w:ascii="Times New Roman" w:hAnsi="Times New Roman"/>
          <w:sz w:val="24"/>
          <w:szCs w:val="24"/>
        </w:rPr>
        <w:t xml:space="preserve">Запретить Исполнителю, без увеличения общего срока производства работ по настоящему Договору </w:t>
      </w:r>
      <w:r w:rsidR="001F2CBE">
        <w:rPr>
          <w:rFonts w:ascii="Times New Roman" w:hAnsi="Times New Roman"/>
          <w:sz w:val="24"/>
          <w:szCs w:val="24"/>
        </w:rPr>
        <w:t>и возмещения убытков Исполнителю</w:t>
      </w:r>
      <w:r w:rsidRPr="006D552E">
        <w:rPr>
          <w:rFonts w:ascii="Times New Roman" w:hAnsi="Times New Roman"/>
          <w:sz w:val="24"/>
          <w:szCs w:val="24"/>
        </w:rPr>
        <w:t>, производство работ в случае выявления несоответствия материалов,</w:t>
      </w:r>
      <w:r w:rsidR="00245014" w:rsidRPr="006D552E">
        <w:rPr>
          <w:rFonts w:ascii="Times New Roman" w:hAnsi="Times New Roman"/>
          <w:sz w:val="24"/>
          <w:szCs w:val="24"/>
        </w:rPr>
        <w:t xml:space="preserve"> изделий,</w:t>
      </w:r>
      <w:r w:rsidRPr="006D552E">
        <w:rPr>
          <w:rFonts w:ascii="Times New Roman" w:hAnsi="Times New Roman"/>
          <w:sz w:val="24"/>
          <w:szCs w:val="24"/>
        </w:rPr>
        <w:t xml:space="preserve"> конструкций и оборудования установленным требованиям.</w:t>
      </w:r>
    </w:p>
    <w:p w:rsidR="00EA27E5" w:rsidRDefault="00EA27E5" w:rsidP="00204C3A">
      <w:pPr>
        <w:numPr>
          <w:ilvl w:val="2"/>
          <w:numId w:val="39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D552E">
        <w:rPr>
          <w:rFonts w:ascii="Times New Roman" w:hAnsi="Times New Roman"/>
          <w:sz w:val="24"/>
          <w:szCs w:val="24"/>
        </w:rPr>
        <w:t>Заказчик имеет иные права и обязанности, определенные настоящим Договором и право</w:t>
      </w:r>
      <w:r w:rsidR="00722FD4">
        <w:rPr>
          <w:rFonts w:ascii="Times New Roman" w:hAnsi="Times New Roman"/>
          <w:sz w:val="24"/>
          <w:szCs w:val="24"/>
        </w:rPr>
        <w:t>выми актами РФ</w:t>
      </w:r>
      <w:r w:rsidRPr="006D552E">
        <w:rPr>
          <w:rFonts w:ascii="Times New Roman" w:hAnsi="Times New Roman"/>
          <w:sz w:val="24"/>
          <w:szCs w:val="24"/>
        </w:rPr>
        <w:t>.</w:t>
      </w:r>
    </w:p>
    <w:p w:rsidR="00D41807" w:rsidRPr="00366E1F" w:rsidRDefault="00D41807" w:rsidP="00204C3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A27E5" w:rsidRDefault="00EA27E5" w:rsidP="00D82158">
      <w:pPr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0"/>
        <w:contextualSpacing/>
        <w:jc w:val="center"/>
        <w:rPr>
          <w:rFonts w:ascii="Times New Roman" w:hAnsi="Times New Roman"/>
          <w:sz w:val="24"/>
          <w:szCs w:val="24"/>
        </w:rPr>
      </w:pPr>
      <w:r w:rsidRPr="006D552E">
        <w:rPr>
          <w:rFonts w:ascii="Times New Roman" w:hAnsi="Times New Roman"/>
          <w:sz w:val="24"/>
          <w:szCs w:val="24"/>
        </w:rPr>
        <w:t>ПРАВА И ОБЯЗАННОСТИ ИСПОЛНИТЕЛЯ</w:t>
      </w:r>
    </w:p>
    <w:p w:rsidR="00D41807" w:rsidRPr="006D552E" w:rsidRDefault="00D41807" w:rsidP="00D41807">
      <w:pPr>
        <w:spacing w:after="0" w:line="240" w:lineRule="auto"/>
        <w:ind w:left="426"/>
        <w:contextualSpacing/>
        <w:rPr>
          <w:rFonts w:ascii="Times New Roman" w:hAnsi="Times New Roman"/>
          <w:sz w:val="24"/>
          <w:szCs w:val="24"/>
        </w:rPr>
      </w:pPr>
    </w:p>
    <w:p w:rsidR="00EA27E5" w:rsidRPr="006D552E" w:rsidRDefault="00EA27E5" w:rsidP="00D52C26">
      <w:pPr>
        <w:numPr>
          <w:ilvl w:val="1"/>
          <w:numId w:val="39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D552E">
        <w:rPr>
          <w:rFonts w:ascii="Times New Roman" w:hAnsi="Times New Roman"/>
          <w:sz w:val="24"/>
          <w:szCs w:val="24"/>
        </w:rPr>
        <w:t>Исполнитель обязан:</w:t>
      </w:r>
    </w:p>
    <w:p w:rsidR="008F5F68" w:rsidRPr="006D552E" w:rsidRDefault="001955FE" w:rsidP="00D52C26">
      <w:pPr>
        <w:numPr>
          <w:ilvl w:val="2"/>
          <w:numId w:val="3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D552E">
        <w:rPr>
          <w:rFonts w:ascii="Times New Roman" w:hAnsi="Times New Roman"/>
          <w:sz w:val="24"/>
          <w:szCs w:val="24"/>
        </w:rPr>
        <w:t>П</w:t>
      </w:r>
      <w:r w:rsidR="00A27C03">
        <w:rPr>
          <w:rFonts w:ascii="Times New Roman" w:hAnsi="Times New Roman"/>
          <w:sz w:val="24"/>
          <w:szCs w:val="24"/>
        </w:rPr>
        <w:t>р</w:t>
      </w:r>
      <w:r w:rsidR="008F5F68" w:rsidRPr="006D552E">
        <w:rPr>
          <w:rFonts w:ascii="Times New Roman" w:hAnsi="Times New Roman"/>
          <w:sz w:val="24"/>
          <w:szCs w:val="24"/>
        </w:rPr>
        <w:t xml:space="preserve">инять от Заказчика </w:t>
      </w:r>
      <w:r w:rsidR="008F5F68" w:rsidRPr="006D552E">
        <w:rPr>
          <w:rFonts w:ascii="Times New Roman" w:hAnsi="Times New Roman"/>
          <w:iCs/>
          <w:sz w:val="24"/>
          <w:szCs w:val="24"/>
        </w:rPr>
        <w:t>Объект к выполнению работ по Акт</w:t>
      </w:r>
      <w:r w:rsidR="00A27C03">
        <w:rPr>
          <w:rFonts w:ascii="Times New Roman" w:hAnsi="Times New Roman"/>
          <w:iCs/>
          <w:sz w:val="24"/>
          <w:szCs w:val="24"/>
        </w:rPr>
        <w:t>у</w:t>
      </w:r>
      <w:r w:rsidR="008F5F68" w:rsidRPr="006D552E">
        <w:rPr>
          <w:rFonts w:ascii="Times New Roman" w:hAnsi="Times New Roman"/>
          <w:iCs/>
          <w:sz w:val="24"/>
          <w:szCs w:val="24"/>
        </w:rPr>
        <w:t xml:space="preserve"> открытия объекта</w:t>
      </w:r>
      <w:r w:rsidR="008F5F68" w:rsidRPr="006D552E">
        <w:rPr>
          <w:rFonts w:ascii="Times New Roman" w:hAnsi="Times New Roman"/>
          <w:sz w:val="24"/>
          <w:szCs w:val="24"/>
        </w:rPr>
        <w:t>.</w:t>
      </w:r>
    </w:p>
    <w:p w:rsidR="001D31DF" w:rsidRPr="006D552E" w:rsidRDefault="001D31DF" w:rsidP="00D52C26">
      <w:pPr>
        <w:numPr>
          <w:ilvl w:val="2"/>
          <w:numId w:val="3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D552E">
        <w:rPr>
          <w:rFonts w:ascii="Times New Roman" w:hAnsi="Times New Roman"/>
          <w:sz w:val="24"/>
          <w:szCs w:val="24"/>
        </w:rPr>
        <w:lastRenderedPageBreak/>
        <w:t>Приступить к выполнению работ в течение 1</w:t>
      </w:r>
      <w:r w:rsidR="00515FAF">
        <w:rPr>
          <w:rFonts w:ascii="Times New Roman" w:hAnsi="Times New Roman"/>
          <w:sz w:val="24"/>
          <w:szCs w:val="24"/>
        </w:rPr>
        <w:t xml:space="preserve"> (о</w:t>
      </w:r>
      <w:r w:rsidR="00A27C03">
        <w:rPr>
          <w:rFonts w:ascii="Times New Roman" w:hAnsi="Times New Roman"/>
          <w:sz w:val="24"/>
          <w:szCs w:val="24"/>
        </w:rPr>
        <w:t>дного)</w:t>
      </w:r>
      <w:r w:rsidR="00515FAF">
        <w:rPr>
          <w:rFonts w:ascii="Times New Roman" w:hAnsi="Times New Roman"/>
          <w:sz w:val="24"/>
          <w:szCs w:val="24"/>
        </w:rPr>
        <w:t xml:space="preserve"> банковского</w:t>
      </w:r>
      <w:r w:rsidRPr="006D552E">
        <w:rPr>
          <w:rFonts w:ascii="Times New Roman" w:hAnsi="Times New Roman"/>
          <w:sz w:val="24"/>
          <w:szCs w:val="24"/>
        </w:rPr>
        <w:t xml:space="preserve"> со дня подписания Сторонами </w:t>
      </w:r>
      <w:r w:rsidRPr="006D552E">
        <w:rPr>
          <w:rFonts w:ascii="Times New Roman" w:hAnsi="Times New Roman"/>
          <w:iCs/>
          <w:sz w:val="24"/>
          <w:szCs w:val="24"/>
        </w:rPr>
        <w:t>Акт</w:t>
      </w:r>
      <w:r w:rsidR="00A27C03">
        <w:rPr>
          <w:rFonts w:ascii="Times New Roman" w:hAnsi="Times New Roman"/>
          <w:iCs/>
          <w:sz w:val="24"/>
          <w:szCs w:val="24"/>
        </w:rPr>
        <w:t>а</w:t>
      </w:r>
      <w:r w:rsidRPr="006D552E">
        <w:rPr>
          <w:rFonts w:ascii="Times New Roman" w:hAnsi="Times New Roman"/>
          <w:iCs/>
          <w:sz w:val="24"/>
          <w:szCs w:val="24"/>
        </w:rPr>
        <w:t xml:space="preserve"> открытия объект</w:t>
      </w:r>
      <w:r w:rsidR="00A27C03">
        <w:rPr>
          <w:rFonts w:ascii="Times New Roman" w:hAnsi="Times New Roman"/>
          <w:iCs/>
          <w:sz w:val="24"/>
          <w:szCs w:val="24"/>
        </w:rPr>
        <w:t>а</w:t>
      </w:r>
      <w:r w:rsidRPr="006D552E">
        <w:rPr>
          <w:rFonts w:ascii="Times New Roman" w:hAnsi="Times New Roman"/>
          <w:sz w:val="24"/>
          <w:szCs w:val="24"/>
        </w:rPr>
        <w:t xml:space="preserve">. </w:t>
      </w:r>
    </w:p>
    <w:p w:rsidR="006067DA" w:rsidRPr="006D552E" w:rsidRDefault="006067DA" w:rsidP="00D52C26">
      <w:pPr>
        <w:numPr>
          <w:ilvl w:val="2"/>
          <w:numId w:val="3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D552E">
        <w:rPr>
          <w:rFonts w:ascii="Times New Roman" w:hAnsi="Times New Roman"/>
          <w:sz w:val="24"/>
          <w:szCs w:val="24"/>
        </w:rPr>
        <w:t>Оформить и разместить на Объект</w:t>
      </w:r>
      <w:r w:rsidR="00A27C03">
        <w:rPr>
          <w:rFonts w:ascii="Times New Roman" w:hAnsi="Times New Roman"/>
          <w:sz w:val="24"/>
          <w:szCs w:val="24"/>
        </w:rPr>
        <w:t>е</w:t>
      </w:r>
      <w:r w:rsidRPr="006D552E">
        <w:rPr>
          <w:rFonts w:ascii="Times New Roman" w:hAnsi="Times New Roman"/>
          <w:sz w:val="24"/>
          <w:szCs w:val="24"/>
        </w:rPr>
        <w:t xml:space="preserve"> паспорт Объекта по капитальному ремонту</w:t>
      </w:r>
      <w:r w:rsidR="00722FD4">
        <w:rPr>
          <w:rFonts w:ascii="Times New Roman" w:hAnsi="Times New Roman"/>
          <w:sz w:val="24"/>
          <w:szCs w:val="24"/>
        </w:rPr>
        <w:t>.</w:t>
      </w:r>
      <w:r w:rsidRPr="006D552E">
        <w:rPr>
          <w:rFonts w:ascii="Times New Roman" w:hAnsi="Times New Roman"/>
          <w:sz w:val="24"/>
          <w:szCs w:val="24"/>
        </w:rPr>
        <w:t xml:space="preserve"> </w:t>
      </w:r>
    </w:p>
    <w:p w:rsidR="006D11E9" w:rsidRPr="006D552E" w:rsidRDefault="00040A7F" w:rsidP="00D52C26">
      <w:pPr>
        <w:numPr>
          <w:ilvl w:val="2"/>
          <w:numId w:val="3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D552E">
        <w:rPr>
          <w:rFonts w:ascii="Times New Roman" w:hAnsi="Times New Roman"/>
          <w:sz w:val="24"/>
          <w:szCs w:val="24"/>
        </w:rPr>
        <w:t>Выполнить и сдать р</w:t>
      </w:r>
      <w:r w:rsidR="00EA27E5" w:rsidRPr="006D552E">
        <w:rPr>
          <w:rFonts w:ascii="Times New Roman" w:hAnsi="Times New Roman"/>
          <w:sz w:val="24"/>
          <w:szCs w:val="24"/>
        </w:rPr>
        <w:t>аботы в объеме и в с</w:t>
      </w:r>
      <w:r w:rsidRPr="006D552E">
        <w:rPr>
          <w:rFonts w:ascii="Times New Roman" w:hAnsi="Times New Roman"/>
          <w:sz w:val="24"/>
          <w:szCs w:val="24"/>
        </w:rPr>
        <w:t xml:space="preserve">роки, предусмотренные </w:t>
      </w:r>
      <w:r w:rsidR="00CD3056" w:rsidRPr="006D552E">
        <w:rPr>
          <w:rFonts w:ascii="Times New Roman" w:hAnsi="Times New Roman"/>
          <w:sz w:val="24"/>
          <w:szCs w:val="24"/>
        </w:rPr>
        <w:t xml:space="preserve">настоящим </w:t>
      </w:r>
      <w:r w:rsidRPr="006D552E">
        <w:rPr>
          <w:rFonts w:ascii="Times New Roman" w:hAnsi="Times New Roman"/>
          <w:sz w:val="24"/>
          <w:szCs w:val="24"/>
        </w:rPr>
        <w:t>Договором.</w:t>
      </w:r>
    </w:p>
    <w:p w:rsidR="00EA27E5" w:rsidRPr="006D552E" w:rsidRDefault="006D11E9" w:rsidP="00D52C26">
      <w:pPr>
        <w:numPr>
          <w:ilvl w:val="2"/>
          <w:numId w:val="3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D552E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</w:t>
      </w:r>
      <w:r w:rsidR="000420A0" w:rsidRPr="006D552E">
        <w:rPr>
          <w:rFonts w:ascii="Times New Roman" w:hAnsi="Times New Roman"/>
          <w:kern w:val="1"/>
          <w:sz w:val="24"/>
          <w:szCs w:val="24"/>
          <w:lang w:eastAsia="hi-IN" w:bidi="hi-IN"/>
        </w:rPr>
        <w:t>В</w:t>
      </w:r>
      <w:r w:rsidR="000420A0" w:rsidRPr="006D552E">
        <w:rPr>
          <w:rFonts w:ascii="Times New Roman" w:hAnsi="Times New Roman"/>
          <w:sz w:val="24"/>
          <w:szCs w:val="24"/>
        </w:rPr>
        <w:t>ыполни</w:t>
      </w:r>
      <w:r w:rsidRPr="006D552E">
        <w:rPr>
          <w:rFonts w:ascii="Times New Roman" w:hAnsi="Times New Roman"/>
          <w:sz w:val="24"/>
          <w:szCs w:val="24"/>
        </w:rPr>
        <w:t xml:space="preserve">ть </w:t>
      </w:r>
      <w:r w:rsidR="00722FD4">
        <w:rPr>
          <w:rFonts w:ascii="Times New Roman" w:hAnsi="Times New Roman"/>
          <w:sz w:val="24"/>
          <w:szCs w:val="24"/>
        </w:rPr>
        <w:t>работы в условиях действующего О</w:t>
      </w:r>
      <w:r w:rsidRPr="006D552E">
        <w:rPr>
          <w:rFonts w:ascii="Times New Roman" w:hAnsi="Times New Roman"/>
          <w:sz w:val="24"/>
          <w:szCs w:val="24"/>
        </w:rPr>
        <w:t>бъекта, без нарушения его жизнедеятельности.</w:t>
      </w:r>
    </w:p>
    <w:p w:rsidR="006D11E9" w:rsidRPr="00A27C03" w:rsidRDefault="006D11E9" w:rsidP="00D52C26">
      <w:pPr>
        <w:numPr>
          <w:ilvl w:val="2"/>
          <w:numId w:val="3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bookmarkStart w:id="0" w:name="_ref_21644130"/>
      <w:r w:rsidRPr="00A27C03">
        <w:rPr>
          <w:rFonts w:ascii="Times New Roman" w:hAnsi="Times New Roman"/>
          <w:kern w:val="1"/>
          <w:sz w:val="24"/>
          <w:szCs w:val="24"/>
          <w:lang w:eastAsia="hi-IN" w:bidi="hi-IN"/>
        </w:rPr>
        <w:t>В процессе выполнения работ вести испол</w:t>
      </w:r>
      <w:r w:rsidR="008A5A73">
        <w:rPr>
          <w:rFonts w:ascii="Times New Roman" w:hAnsi="Times New Roman"/>
          <w:kern w:val="1"/>
          <w:sz w:val="24"/>
          <w:szCs w:val="24"/>
          <w:lang w:eastAsia="hi-IN" w:bidi="hi-IN"/>
        </w:rPr>
        <w:t>нительную документацию и Общий ж</w:t>
      </w:r>
      <w:r w:rsidRPr="00A27C03">
        <w:rPr>
          <w:rFonts w:ascii="Times New Roman" w:hAnsi="Times New Roman"/>
          <w:kern w:val="1"/>
          <w:sz w:val="24"/>
          <w:szCs w:val="24"/>
          <w:lang w:eastAsia="hi-IN" w:bidi="hi-IN"/>
        </w:rPr>
        <w:t>урнал работ.</w:t>
      </w:r>
    </w:p>
    <w:p w:rsidR="00EA27E5" w:rsidRPr="006D552E" w:rsidRDefault="00EA27E5" w:rsidP="00D52C26">
      <w:pPr>
        <w:numPr>
          <w:ilvl w:val="2"/>
          <w:numId w:val="3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D552E">
        <w:rPr>
          <w:rFonts w:ascii="Times New Roman" w:hAnsi="Times New Roman"/>
          <w:sz w:val="24"/>
          <w:szCs w:val="24"/>
        </w:rPr>
        <w:t>Использовать пр</w:t>
      </w:r>
      <w:r w:rsidR="00B3389F" w:rsidRPr="006D552E">
        <w:rPr>
          <w:rFonts w:ascii="Times New Roman" w:hAnsi="Times New Roman"/>
          <w:sz w:val="24"/>
          <w:szCs w:val="24"/>
        </w:rPr>
        <w:t>и производстве работ материалы, изделия, комплектующие и оборудование</w:t>
      </w:r>
      <w:r w:rsidRPr="006D552E">
        <w:rPr>
          <w:rFonts w:ascii="Times New Roman" w:hAnsi="Times New Roman"/>
          <w:sz w:val="24"/>
          <w:szCs w:val="24"/>
        </w:rPr>
        <w:t xml:space="preserve"> соответствующие</w:t>
      </w:r>
      <w:r w:rsidR="00040A7F" w:rsidRPr="006D552E">
        <w:rPr>
          <w:rFonts w:ascii="Times New Roman" w:hAnsi="Times New Roman"/>
          <w:sz w:val="24"/>
          <w:szCs w:val="24"/>
        </w:rPr>
        <w:t xml:space="preserve"> требованиям, установленным в </w:t>
      </w:r>
      <w:r w:rsidR="00471C0F" w:rsidRPr="006D552E">
        <w:rPr>
          <w:rFonts w:ascii="Times New Roman" w:hAnsi="Times New Roman"/>
          <w:sz w:val="24"/>
          <w:szCs w:val="24"/>
        </w:rPr>
        <w:t>Локальн</w:t>
      </w:r>
      <w:r w:rsidR="00A27C03">
        <w:rPr>
          <w:rFonts w:ascii="Times New Roman" w:hAnsi="Times New Roman"/>
          <w:sz w:val="24"/>
          <w:szCs w:val="24"/>
        </w:rPr>
        <w:t>ом</w:t>
      </w:r>
      <w:r w:rsidR="00471C0F" w:rsidRPr="006D552E">
        <w:rPr>
          <w:rFonts w:ascii="Times New Roman" w:hAnsi="Times New Roman"/>
          <w:sz w:val="24"/>
          <w:szCs w:val="24"/>
        </w:rPr>
        <w:t xml:space="preserve"> сметн</w:t>
      </w:r>
      <w:r w:rsidR="00A27C03">
        <w:rPr>
          <w:rFonts w:ascii="Times New Roman" w:hAnsi="Times New Roman"/>
          <w:sz w:val="24"/>
          <w:szCs w:val="24"/>
        </w:rPr>
        <w:t>ом</w:t>
      </w:r>
      <w:r w:rsidR="00471C0F" w:rsidRPr="006D552E">
        <w:rPr>
          <w:rFonts w:ascii="Times New Roman" w:hAnsi="Times New Roman"/>
          <w:sz w:val="24"/>
          <w:szCs w:val="24"/>
        </w:rPr>
        <w:t xml:space="preserve"> расчет</w:t>
      </w:r>
      <w:r w:rsidR="00A27C03">
        <w:rPr>
          <w:rFonts w:ascii="Times New Roman" w:hAnsi="Times New Roman"/>
          <w:sz w:val="24"/>
          <w:szCs w:val="24"/>
        </w:rPr>
        <w:t>е</w:t>
      </w:r>
      <w:r w:rsidR="007F71EA">
        <w:rPr>
          <w:rFonts w:ascii="Times New Roman" w:hAnsi="Times New Roman"/>
          <w:sz w:val="24"/>
          <w:szCs w:val="24"/>
        </w:rPr>
        <w:t xml:space="preserve"> №1</w:t>
      </w:r>
      <w:r w:rsidR="00040A7F" w:rsidRPr="006D552E">
        <w:rPr>
          <w:rFonts w:ascii="Times New Roman" w:hAnsi="Times New Roman"/>
          <w:sz w:val="24"/>
          <w:szCs w:val="24"/>
        </w:rPr>
        <w:t>, ут</w:t>
      </w:r>
      <w:r w:rsidR="00CD3056" w:rsidRPr="006D552E">
        <w:rPr>
          <w:rFonts w:ascii="Times New Roman" w:hAnsi="Times New Roman"/>
          <w:sz w:val="24"/>
          <w:szCs w:val="24"/>
        </w:rPr>
        <w:t>вержденн</w:t>
      </w:r>
      <w:r w:rsidR="006E210C">
        <w:rPr>
          <w:rFonts w:ascii="Times New Roman" w:hAnsi="Times New Roman"/>
          <w:sz w:val="24"/>
          <w:szCs w:val="24"/>
        </w:rPr>
        <w:t>ого</w:t>
      </w:r>
      <w:r w:rsidR="00CD3056" w:rsidRPr="006D552E">
        <w:rPr>
          <w:rFonts w:ascii="Times New Roman" w:hAnsi="Times New Roman"/>
          <w:sz w:val="24"/>
          <w:szCs w:val="24"/>
        </w:rPr>
        <w:t xml:space="preserve"> в рамках настоящего Д</w:t>
      </w:r>
      <w:r w:rsidR="00040A7F" w:rsidRPr="006D552E">
        <w:rPr>
          <w:rFonts w:ascii="Times New Roman" w:hAnsi="Times New Roman"/>
          <w:sz w:val="24"/>
          <w:szCs w:val="24"/>
        </w:rPr>
        <w:t>оговора,</w:t>
      </w:r>
      <w:r w:rsidR="008F5F68" w:rsidRPr="006D552E">
        <w:rPr>
          <w:rFonts w:ascii="Times New Roman" w:hAnsi="Times New Roman"/>
          <w:sz w:val="24"/>
          <w:szCs w:val="24"/>
        </w:rPr>
        <w:t xml:space="preserve"> проектно</w:t>
      </w:r>
      <w:r w:rsidR="00471C0F" w:rsidRPr="006D552E">
        <w:rPr>
          <w:rFonts w:ascii="Times New Roman" w:hAnsi="Times New Roman"/>
          <w:sz w:val="24"/>
          <w:szCs w:val="24"/>
        </w:rPr>
        <w:t>й документацией</w:t>
      </w:r>
      <w:r w:rsidR="008F5F68" w:rsidRPr="006D552E">
        <w:rPr>
          <w:rFonts w:ascii="Times New Roman" w:hAnsi="Times New Roman"/>
          <w:sz w:val="24"/>
          <w:szCs w:val="24"/>
        </w:rPr>
        <w:t xml:space="preserve"> (при наличии), государственным</w:t>
      </w:r>
      <w:r w:rsidRPr="006D552E">
        <w:rPr>
          <w:rFonts w:ascii="Times New Roman" w:hAnsi="Times New Roman"/>
          <w:sz w:val="24"/>
          <w:szCs w:val="24"/>
        </w:rPr>
        <w:t xml:space="preserve"> ст</w:t>
      </w:r>
      <w:r w:rsidR="00040A7F" w:rsidRPr="006D552E">
        <w:rPr>
          <w:rFonts w:ascii="Times New Roman" w:hAnsi="Times New Roman"/>
          <w:sz w:val="24"/>
          <w:szCs w:val="24"/>
        </w:rPr>
        <w:t>андартам и техническим условиям.</w:t>
      </w:r>
    </w:p>
    <w:p w:rsidR="00EA27E5" w:rsidRPr="006D552E" w:rsidRDefault="00EA27E5" w:rsidP="00D52C26">
      <w:pPr>
        <w:numPr>
          <w:ilvl w:val="2"/>
          <w:numId w:val="3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D552E">
        <w:rPr>
          <w:rFonts w:ascii="Times New Roman" w:hAnsi="Times New Roman"/>
          <w:sz w:val="24"/>
          <w:szCs w:val="24"/>
        </w:rPr>
        <w:t>Обеспечить безопасность выполнения работ и требования безопасности для жизни, здоровья, имущества потребителя и окружающей среды, в соответствии с соответствующими нормативными документами</w:t>
      </w:r>
      <w:bookmarkEnd w:id="0"/>
      <w:r w:rsidR="00040A7F" w:rsidRPr="006D552E">
        <w:rPr>
          <w:rFonts w:ascii="Times New Roman" w:hAnsi="Times New Roman"/>
          <w:sz w:val="24"/>
          <w:szCs w:val="24"/>
        </w:rPr>
        <w:t>.</w:t>
      </w:r>
    </w:p>
    <w:p w:rsidR="00EA27E5" w:rsidRPr="006D552E" w:rsidRDefault="00EA27E5" w:rsidP="00D52C26">
      <w:pPr>
        <w:numPr>
          <w:ilvl w:val="2"/>
          <w:numId w:val="3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D552E">
        <w:rPr>
          <w:rFonts w:ascii="Times New Roman" w:hAnsi="Times New Roman"/>
          <w:sz w:val="24"/>
          <w:szCs w:val="24"/>
        </w:rPr>
        <w:t>Выполнять требования, предъявляемые Заказчиком, при осуществлении контроля за ходом выполнения и качества работ, а также уполномоченных представителей кон</w:t>
      </w:r>
      <w:r w:rsidR="00040A7F" w:rsidRPr="006D552E">
        <w:rPr>
          <w:rFonts w:ascii="Times New Roman" w:hAnsi="Times New Roman"/>
          <w:sz w:val="24"/>
          <w:szCs w:val="24"/>
        </w:rPr>
        <w:t>тролирующих и надзорных органов.</w:t>
      </w:r>
    </w:p>
    <w:p w:rsidR="00EA27E5" w:rsidRPr="006D552E" w:rsidRDefault="00EA27E5" w:rsidP="00D52C26">
      <w:pPr>
        <w:numPr>
          <w:ilvl w:val="2"/>
          <w:numId w:val="3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D552E">
        <w:rPr>
          <w:rFonts w:ascii="Times New Roman" w:hAnsi="Times New Roman"/>
          <w:sz w:val="24"/>
          <w:szCs w:val="24"/>
        </w:rPr>
        <w:t>В ходе исполнения Договора проводить мероприятия, направленные на предупреждение несчастных случаев на производстве, профессиональных заболеваний, улучшения условий и охраны труда, санитарно-бытового обеспечения персонала.</w:t>
      </w:r>
    </w:p>
    <w:p w:rsidR="00EA27E5" w:rsidRPr="006D552E" w:rsidRDefault="00EA27E5" w:rsidP="00D52C26">
      <w:pPr>
        <w:numPr>
          <w:ilvl w:val="2"/>
          <w:numId w:val="3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D552E">
        <w:rPr>
          <w:rFonts w:ascii="Times New Roman" w:hAnsi="Times New Roman"/>
          <w:sz w:val="24"/>
          <w:szCs w:val="24"/>
          <w:lang w:eastAsia="en-US"/>
        </w:rPr>
        <w:t>Обеспечить в ходе исполнения Договора</w:t>
      </w:r>
      <w:r w:rsidRPr="006D552E">
        <w:rPr>
          <w:rFonts w:ascii="Times New Roman" w:hAnsi="Times New Roman"/>
          <w:iCs/>
          <w:sz w:val="24"/>
          <w:szCs w:val="24"/>
          <w:lang w:eastAsia="en-US"/>
        </w:rPr>
        <w:t xml:space="preserve"> выполнение мероприятий</w:t>
      </w:r>
      <w:r w:rsidRPr="006D552E">
        <w:rPr>
          <w:rFonts w:ascii="Times New Roman" w:hAnsi="Times New Roman"/>
          <w:sz w:val="24"/>
          <w:szCs w:val="24"/>
          <w:lang w:eastAsia="en-US"/>
        </w:rPr>
        <w:t xml:space="preserve"> по технике безопасности, охране окружающей среды, пожарной </w:t>
      </w:r>
      <w:r w:rsidR="00040A7F" w:rsidRPr="006D552E">
        <w:rPr>
          <w:rFonts w:ascii="Times New Roman" w:hAnsi="Times New Roman"/>
          <w:sz w:val="24"/>
          <w:szCs w:val="24"/>
          <w:lang w:eastAsia="en-US"/>
        </w:rPr>
        <w:t>безопасности, антитеррору и пр.</w:t>
      </w:r>
    </w:p>
    <w:p w:rsidR="00EA27E5" w:rsidRPr="006D552E" w:rsidRDefault="00EA27E5" w:rsidP="00D52C26">
      <w:pPr>
        <w:numPr>
          <w:ilvl w:val="2"/>
          <w:numId w:val="3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D552E">
        <w:rPr>
          <w:rFonts w:ascii="Times New Roman" w:hAnsi="Times New Roman"/>
          <w:sz w:val="24"/>
          <w:szCs w:val="24"/>
        </w:rPr>
        <w:t>Обеспечить Объект</w:t>
      </w:r>
      <w:r w:rsidR="00D92FF6">
        <w:rPr>
          <w:rFonts w:ascii="Times New Roman" w:hAnsi="Times New Roman"/>
          <w:sz w:val="24"/>
          <w:szCs w:val="24"/>
        </w:rPr>
        <w:t xml:space="preserve"> </w:t>
      </w:r>
      <w:r w:rsidRPr="006D552E">
        <w:rPr>
          <w:rFonts w:ascii="Times New Roman" w:hAnsi="Times New Roman"/>
          <w:sz w:val="24"/>
          <w:szCs w:val="24"/>
        </w:rPr>
        <w:t>необходимыми материально-техническими ресурсами, строительной техникой и инструментами. В счет цены Договора Исполнитель самостоятельно обеспечивает их приобретение, доставку, разгрузку и хранение, а также их сохран</w:t>
      </w:r>
      <w:r w:rsidR="004A3CE9" w:rsidRPr="006D552E">
        <w:rPr>
          <w:rFonts w:ascii="Times New Roman" w:hAnsi="Times New Roman"/>
          <w:sz w:val="24"/>
          <w:szCs w:val="24"/>
        </w:rPr>
        <w:t>ность вплоть до окончания работ</w:t>
      </w:r>
      <w:r w:rsidR="00F85AD6" w:rsidRPr="006D552E">
        <w:rPr>
          <w:rFonts w:ascii="Times New Roman" w:hAnsi="Times New Roman"/>
          <w:sz w:val="24"/>
          <w:szCs w:val="24"/>
        </w:rPr>
        <w:t xml:space="preserve"> на Объект</w:t>
      </w:r>
      <w:r w:rsidR="006E210C">
        <w:rPr>
          <w:rFonts w:ascii="Times New Roman" w:hAnsi="Times New Roman"/>
          <w:sz w:val="24"/>
          <w:szCs w:val="24"/>
        </w:rPr>
        <w:t>е</w:t>
      </w:r>
      <w:r w:rsidR="004A3CE9" w:rsidRPr="006D552E">
        <w:rPr>
          <w:rFonts w:ascii="Times New Roman" w:hAnsi="Times New Roman"/>
          <w:sz w:val="24"/>
          <w:szCs w:val="24"/>
        </w:rPr>
        <w:t>.</w:t>
      </w:r>
    </w:p>
    <w:p w:rsidR="00EA27E5" w:rsidRPr="00C17D81" w:rsidRDefault="00EA27E5" w:rsidP="00D52C26">
      <w:pPr>
        <w:numPr>
          <w:ilvl w:val="2"/>
          <w:numId w:val="3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17D81">
        <w:rPr>
          <w:rFonts w:ascii="Times New Roman" w:hAnsi="Times New Roman"/>
          <w:sz w:val="24"/>
          <w:szCs w:val="24"/>
        </w:rPr>
        <w:t>Осуществлять охрану Об</w:t>
      </w:r>
      <w:r w:rsidR="00F85AD6" w:rsidRPr="00C17D81">
        <w:rPr>
          <w:rFonts w:ascii="Times New Roman" w:hAnsi="Times New Roman"/>
          <w:sz w:val="24"/>
          <w:szCs w:val="24"/>
        </w:rPr>
        <w:t>ъект</w:t>
      </w:r>
      <w:r w:rsidR="006E210C" w:rsidRPr="00C17D81">
        <w:rPr>
          <w:rFonts w:ascii="Times New Roman" w:hAnsi="Times New Roman"/>
          <w:sz w:val="24"/>
          <w:szCs w:val="24"/>
        </w:rPr>
        <w:t>а</w:t>
      </w:r>
      <w:r w:rsidR="00040A7F" w:rsidRPr="00C17D81">
        <w:rPr>
          <w:rFonts w:ascii="Times New Roman" w:hAnsi="Times New Roman"/>
          <w:sz w:val="24"/>
          <w:szCs w:val="24"/>
        </w:rPr>
        <w:t xml:space="preserve">, </w:t>
      </w:r>
      <w:r w:rsidR="001F2CBE">
        <w:rPr>
          <w:rFonts w:ascii="Times New Roman" w:hAnsi="Times New Roman"/>
          <w:sz w:val="24"/>
          <w:szCs w:val="24"/>
        </w:rPr>
        <w:t>в период</w:t>
      </w:r>
      <w:r w:rsidR="00040A7F" w:rsidRPr="00C17D81">
        <w:rPr>
          <w:rFonts w:ascii="Times New Roman" w:hAnsi="Times New Roman"/>
          <w:sz w:val="24"/>
          <w:szCs w:val="24"/>
        </w:rPr>
        <w:t xml:space="preserve"> </w:t>
      </w:r>
      <w:r w:rsidR="001F2CBE">
        <w:rPr>
          <w:rFonts w:ascii="Times New Roman" w:hAnsi="Times New Roman"/>
          <w:sz w:val="24"/>
          <w:szCs w:val="24"/>
        </w:rPr>
        <w:t>производства</w:t>
      </w:r>
      <w:r w:rsidR="00040A7F" w:rsidRPr="00C17D81">
        <w:rPr>
          <w:rFonts w:ascii="Times New Roman" w:hAnsi="Times New Roman"/>
          <w:sz w:val="24"/>
          <w:szCs w:val="24"/>
        </w:rPr>
        <w:t xml:space="preserve"> р</w:t>
      </w:r>
      <w:r w:rsidRPr="00C17D81">
        <w:rPr>
          <w:rFonts w:ascii="Times New Roman" w:hAnsi="Times New Roman"/>
          <w:sz w:val="24"/>
          <w:szCs w:val="24"/>
        </w:rPr>
        <w:t>аб</w:t>
      </w:r>
      <w:r w:rsidR="001F2CBE">
        <w:rPr>
          <w:rFonts w:ascii="Times New Roman" w:hAnsi="Times New Roman"/>
          <w:sz w:val="24"/>
          <w:szCs w:val="24"/>
        </w:rPr>
        <w:t>от.</w:t>
      </w:r>
    </w:p>
    <w:p w:rsidR="0016543C" w:rsidRDefault="00303BDF" w:rsidP="00D52C26">
      <w:pPr>
        <w:numPr>
          <w:ilvl w:val="2"/>
          <w:numId w:val="39"/>
        </w:numPr>
        <w:tabs>
          <w:tab w:val="left" w:pos="156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6543C">
        <w:rPr>
          <w:rFonts w:ascii="Times New Roman" w:hAnsi="Times New Roman"/>
          <w:sz w:val="24"/>
          <w:szCs w:val="24"/>
        </w:rPr>
        <w:t>В течение 2 (двух) банковских</w:t>
      </w:r>
      <w:r w:rsidR="00EA27E5" w:rsidRPr="0016543C">
        <w:rPr>
          <w:rFonts w:ascii="Times New Roman" w:hAnsi="Times New Roman"/>
          <w:sz w:val="24"/>
          <w:szCs w:val="24"/>
        </w:rPr>
        <w:t xml:space="preserve"> дней, следующих за датой вступления Договора в силу, назнач</w:t>
      </w:r>
      <w:r w:rsidR="00F85AD6" w:rsidRPr="0016543C">
        <w:rPr>
          <w:rFonts w:ascii="Times New Roman" w:hAnsi="Times New Roman"/>
          <w:sz w:val="24"/>
          <w:szCs w:val="24"/>
        </w:rPr>
        <w:t>ить</w:t>
      </w:r>
      <w:r w:rsidR="00EA27E5" w:rsidRPr="0016543C">
        <w:rPr>
          <w:rFonts w:ascii="Times New Roman" w:hAnsi="Times New Roman"/>
          <w:sz w:val="24"/>
          <w:szCs w:val="24"/>
        </w:rPr>
        <w:t xml:space="preserve"> ответственных Представителей для взаимодействия с Заказчиком и решения иных вопросов и направ</w:t>
      </w:r>
      <w:r w:rsidR="00F85AD6" w:rsidRPr="0016543C">
        <w:rPr>
          <w:rFonts w:ascii="Times New Roman" w:hAnsi="Times New Roman"/>
          <w:sz w:val="24"/>
          <w:szCs w:val="24"/>
        </w:rPr>
        <w:t>ить</w:t>
      </w:r>
      <w:r w:rsidR="00EA27E5" w:rsidRPr="0016543C">
        <w:rPr>
          <w:rFonts w:ascii="Times New Roman" w:hAnsi="Times New Roman"/>
          <w:sz w:val="24"/>
          <w:szCs w:val="24"/>
        </w:rPr>
        <w:t xml:space="preserve"> Заказчику официальное уведомление. </w:t>
      </w:r>
    </w:p>
    <w:p w:rsidR="00EA27E5" w:rsidRPr="0016543C" w:rsidRDefault="00EA27E5" w:rsidP="00D52C26">
      <w:pPr>
        <w:numPr>
          <w:ilvl w:val="2"/>
          <w:numId w:val="39"/>
        </w:numPr>
        <w:tabs>
          <w:tab w:val="left" w:pos="156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6543C">
        <w:rPr>
          <w:rFonts w:ascii="Times New Roman" w:hAnsi="Times New Roman"/>
          <w:sz w:val="24"/>
          <w:szCs w:val="24"/>
        </w:rPr>
        <w:t xml:space="preserve">Не допускать </w:t>
      </w:r>
      <w:r w:rsidR="008F5F68" w:rsidRPr="0016543C">
        <w:rPr>
          <w:rFonts w:ascii="Times New Roman" w:hAnsi="Times New Roman"/>
          <w:sz w:val="24"/>
          <w:szCs w:val="24"/>
        </w:rPr>
        <w:t>д</w:t>
      </w:r>
      <w:r w:rsidR="00D92FF6" w:rsidRPr="0016543C">
        <w:rPr>
          <w:rFonts w:ascii="Times New Roman" w:hAnsi="Times New Roman"/>
          <w:sz w:val="24"/>
          <w:szCs w:val="24"/>
        </w:rPr>
        <w:t>о производства работ на Объекте</w:t>
      </w:r>
      <w:r w:rsidRPr="0016543C">
        <w:rPr>
          <w:rFonts w:ascii="Times New Roman" w:hAnsi="Times New Roman"/>
          <w:sz w:val="24"/>
          <w:szCs w:val="24"/>
        </w:rPr>
        <w:t xml:space="preserve"> иностранную рабочую силу, не прошедшую в установленном порядке миграционный учет в органах Федеральной миграцион</w:t>
      </w:r>
      <w:r w:rsidR="0016543C">
        <w:rPr>
          <w:rFonts w:ascii="Times New Roman" w:hAnsi="Times New Roman"/>
          <w:sz w:val="24"/>
          <w:szCs w:val="24"/>
        </w:rPr>
        <w:t>ной службы РФ</w:t>
      </w:r>
      <w:r w:rsidR="004A3CE9" w:rsidRPr="0016543C">
        <w:rPr>
          <w:rFonts w:ascii="Times New Roman" w:hAnsi="Times New Roman"/>
          <w:sz w:val="24"/>
          <w:szCs w:val="24"/>
        </w:rPr>
        <w:t>.</w:t>
      </w:r>
    </w:p>
    <w:p w:rsidR="00EA27E5" w:rsidRPr="006D552E" w:rsidRDefault="00EA27E5" w:rsidP="00D52C26">
      <w:pPr>
        <w:numPr>
          <w:ilvl w:val="2"/>
          <w:numId w:val="39"/>
        </w:numPr>
        <w:tabs>
          <w:tab w:val="left" w:pos="156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D552E">
        <w:rPr>
          <w:rFonts w:ascii="Times New Roman" w:hAnsi="Times New Roman"/>
          <w:sz w:val="24"/>
          <w:szCs w:val="24"/>
        </w:rPr>
        <w:t xml:space="preserve">Не передавать любую документацию или </w:t>
      </w:r>
      <w:r w:rsidR="008F5F68" w:rsidRPr="006D552E">
        <w:rPr>
          <w:rFonts w:ascii="Times New Roman" w:hAnsi="Times New Roman"/>
          <w:sz w:val="24"/>
          <w:szCs w:val="24"/>
        </w:rPr>
        <w:t>ее</w:t>
      </w:r>
      <w:r w:rsidR="00E910E4">
        <w:rPr>
          <w:rFonts w:ascii="Times New Roman" w:hAnsi="Times New Roman"/>
          <w:sz w:val="24"/>
          <w:szCs w:val="24"/>
        </w:rPr>
        <w:t xml:space="preserve"> отдельных частей третьим лицам</w:t>
      </w:r>
      <w:r w:rsidRPr="006D552E">
        <w:rPr>
          <w:rFonts w:ascii="Times New Roman" w:hAnsi="Times New Roman"/>
          <w:sz w:val="24"/>
          <w:szCs w:val="24"/>
        </w:rPr>
        <w:t xml:space="preserve"> без п</w:t>
      </w:r>
      <w:r w:rsidR="004A3CE9" w:rsidRPr="006D552E">
        <w:rPr>
          <w:rFonts w:ascii="Times New Roman" w:hAnsi="Times New Roman"/>
          <w:sz w:val="24"/>
          <w:szCs w:val="24"/>
        </w:rPr>
        <w:t>исьменного разрешения Заказчика.</w:t>
      </w:r>
    </w:p>
    <w:p w:rsidR="00EA27E5" w:rsidRPr="006D552E" w:rsidRDefault="00EA27E5" w:rsidP="00D52C26">
      <w:pPr>
        <w:numPr>
          <w:ilvl w:val="2"/>
          <w:numId w:val="39"/>
        </w:numPr>
        <w:tabs>
          <w:tab w:val="left" w:pos="156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D552E">
        <w:rPr>
          <w:rFonts w:ascii="Times New Roman" w:hAnsi="Times New Roman"/>
          <w:sz w:val="24"/>
          <w:szCs w:val="24"/>
        </w:rPr>
        <w:t>Обеспечить целевое использование денежных средств, полученных от Заказчика;</w:t>
      </w:r>
    </w:p>
    <w:p w:rsidR="00EA27E5" w:rsidRPr="006D552E" w:rsidRDefault="00EA27E5" w:rsidP="00D52C26">
      <w:pPr>
        <w:numPr>
          <w:ilvl w:val="2"/>
          <w:numId w:val="39"/>
        </w:numPr>
        <w:tabs>
          <w:tab w:val="left" w:pos="156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D552E">
        <w:rPr>
          <w:rFonts w:ascii="Times New Roman" w:hAnsi="Times New Roman"/>
          <w:sz w:val="24"/>
          <w:szCs w:val="24"/>
        </w:rPr>
        <w:t xml:space="preserve">Обеспечить собственными силами уборку строительного мусора на Объекте, и </w:t>
      </w:r>
      <w:r w:rsidR="006E210C">
        <w:rPr>
          <w:rFonts w:ascii="Times New Roman" w:hAnsi="Times New Roman"/>
          <w:sz w:val="24"/>
          <w:szCs w:val="24"/>
        </w:rPr>
        <w:t xml:space="preserve">на </w:t>
      </w:r>
      <w:r w:rsidRPr="006D552E">
        <w:rPr>
          <w:rFonts w:ascii="Times New Roman" w:hAnsi="Times New Roman"/>
          <w:sz w:val="24"/>
          <w:szCs w:val="24"/>
        </w:rPr>
        <w:t>прилегающей непосредственно к н</w:t>
      </w:r>
      <w:r w:rsidR="00820290">
        <w:rPr>
          <w:rFonts w:ascii="Times New Roman" w:hAnsi="Times New Roman"/>
          <w:sz w:val="24"/>
          <w:szCs w:val="24"/>
        </w:rPr>
        <w:t>е</w:t>
      </w:r>
      <w:r w:rsidR="000F0B14" w:rsidRPr="006D552E">
        <w:rPr>
          <w:rFonts w:ascii="Times New Roman" w:hAnsi="Times New Roman"/>
          <w:sz w:val="24"/>
          <w:szCs w:val="24"/>
        </w:rPr>
        <w:t>м</w:t>
      </w:r>
      <w:r w:rsidR="0055267A">
        <w:rPr>
          <w:rFonts w:ascii="Times New Roman" w:hAnsi="Times New Roman"/>
          <w:sz w:val="24"/>
          <w:szCs w:val="24"/>
        </w:rPr>
        <w:t>у</w:t>
      </w:r>
      <w:r w:rsidRPr="006D552E">
        <w:rPr>
          <w:rFonts w:ascii="Times New Roman" w:hAnsi="Times New Roman"/>
          <w:sz w:val="24"/>
          <w:szCs w:val="24"/>
        </w:rPr>
        <w:t xml:space="preserve"> территории на протяжении всего периода выполнения работ, а также в случаях, установленных законодательством</w:t>
      </w:r>
      <w:r w:rsidR="0016543C">
        <w:rPr>
          <w:rFonts w:ascii="Times New Roman" w:hAnsi="Times New Roman"/>
          <w:sz w:val="24"/>
          <w:szCs w:val="24"/>
        </w:rPr>
        <w:t xml:space="preserve"> РФ</w:t>
      </w:r>
      <w:r w:rsidRPr="006D552E">
        <w:rPr>
          <w:rFonts w:ascii="Times New Roman" w:hAnsi="Times New Roman"/>
          <w:sz w:val="24"/>
          <w:szCs w:val="24"/>
        </w:rPr>
        <w:t>, производить платежи за загрязнение окружающей природной среды от выбросов, сбросов, размещения отходов, образующихся в результате</w:t>
      </w:r>
      <w:r w:rsidR="001345A0" w:rsidRPr="006D552E">
        <w:rPr>
          <w:rFonts w:ascii="Times New Roman" w:hAnsi="Times New Roman"/>
          <w:sz w:val="24"/>
          <w:szCs w:val="24"/>
        </w:rPr>
        <w:t xml:space="preserve"> производственной деятельности. </w:t>
      </w:r>
      <w:r w:rsidRPr="006D552E">
        <w:rPr>
          <w:rFonts w:ascii="Times New Roman" w:hAnsi="Times New Roman"/>
          <w:sz w:val="24"/>
          <w:szCs w:val="24"/>
        </w:rPr>
        <w:t>Заключать договоры на утилизацию отх</w:t>
      </w:r>
      <w:r w:rsidR="0090754B" w:rsidRPr="006D552E">
        <w:rPr>
          <w:rFonts w:ascii="Times New Roman" w:hAnsi="Times New Roman"/>
          <w:sz w:val="24"/>
          <w:szCs w:val="24"/>
        </w:rPr>
        <w:t>одов строительного производства.</w:t>
      </w:r>
    </w:p>
    <w:p w:rsidR="00EA27E5" w:rsidRPr="006D552E" w:rsidRDefault="00EA27E5" w:rsidP="00D52C26">
      <w:pPr>
        <w:numPr>
          <w:ilvl w:val="2"/>
          <w:numId w:val="39"/>
        </w:numPr>
        <w:tabs>
          <w:tab w:val="left" w:pos="156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D552E">
        <w:rPr>
          <w:rFonts w:ascii="Times New Roman" w:hAnsi="Times New Roman"/>
          <w:sz w:val="24"/>
          <w:szCs w:val="24"/>
        </w:rPr>
        <w:t>Приступать к выполнению последующих работ только после приемки Заказчик</w:t>
      </w:r>
      <w:r w:rsidR="00D92FF6">
        <w:rPr>
          <w:rFonts w:ascii="Times New Roman" w:hAnsi="Times New Roman"/>
          <w:sz w:val="24"/>
          <w:szCs w:val="24"/>
        </w:rPr>
        <w:t>ом скрытых работ и составления А</w:t>
      </w:r>
      <w:r w:rsidRPr="006D552E">
        <w:rPr>
          <w:rFonts w:ascii="Times New Roman" w:hAnsi="Times New Roman"/>
          <w:sz w:val="24"/>
          <w:szCs w:val="24"/>
        </w:rPr>
        <w:t xml:space="preserve">ктов освидетельствования этих работ. Предъявление скрытых работ к освидетельствованию Заказчиком производится в порядке, предусмотренном п. </w:t>
      </w:r>
      <w:r w:rsidR="00F60A62">
        <w:rPr>
          <w:rFonts w:ascii="Times New Roman" w:hAnsi="Times New Roman"/>
          <w:sz w:val="24"/>
          <w:szCs w:val="24"/>
        </w:rPr>
        <w:t>6.11</w:t>
      </w:r>
      <w:r w:rsidRPr="006D552E">
        <w:rPr>
          <w:rFonts w:ascii="Times New Roman" w:hAnsi="Times New Roman"/>
          <w:sz w:val="24"/>
          <w:szCs w:val="24"/>
        </w:rPr>
        <w:t xml:space="preserve">. настоящего Договора. </w:t>
      </w:r>
    </w:p>
    <w:p w:rsidR="00EA27E5" w:rsidRPr="006D552E" w:rsidRDefault="00EA27E5" w:rsidP="00D52C26">
      <w:pPr>
        <w:numPr>
          <w:ilvl w:val="2"/>
          <w:numId w:val="39"/>
        </w:numPr>
        <w:tabs>
          <w:tab w:val="left" w:pos="156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D552E">
        <w:rPr>
          <w:rFonts w:ascii="Times New Roman" w:hAnsi="Times New Roman"/>
          <w:sz w:val="24"/>
          <w:szCs w:val="24"/>
        </w:rPr>
        <w:t xml:space="preserve">В течение 1 (одного) </w:t>
      </w:r>
      <w:r w:rsidR="00303BDF">
        <w:rPr>
          <w:rFonts w:ascii="Times New Roman" w:hAnsi="Times New Roman"/>
          <w:sz w:val="24"/>
          <w:szCs w:val="24"/>
        </w:rPr>
        <w:t xml:space="preserve">банковского </w:t>
      </w:r>
      <w:r w:rsidRPr="006D552E">
        <w:rPr>
          <w:rFonts w:ascii="Times New Roman" w:hAnsi="Times New Roman"/>
          <w:sz w:val="24"/>
          <w:szCs w:val="24"/>
        </w:rPr>
        <w:t>дня известить Заказчика и до получения от него указаний приостановить работы при обнаружении:</w:t>
      </w:r>
    </w:p>
    <w:p w:rsidR="00EA27E5" w:rsidRPr="006D552E" w:rsidRDefault="00EA27E5" w:rsidP="00EA27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6D552E">
        <w:rPr>
          <w:rFonts w:ascii="Times New Roman" w:hAnsi="Times New Roman"/>
          <w:sz w:val="24"/>
          <w:szCs w:val="24"/>
          <w:lang w:eastAsia="en-US"/>
        </w:rPr>
        <w:t>- возможных неблагоприятных для Заказчика последствий выполнения его указаний о способе исполнения работ;</w:t>
      </w:r>
    </w:p>
    <w:p w:rsidR="00EA27E5" w:rsidRPr="006D552E" w:rsidRDefault="00EA27E5" w:rsidP="00EA27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6D552E">
        <w:rPr>
          <w:rFonts w:ascii="Times New Roman" w:hAnsi="Times New Roman"/>
          <w:sz w:val="24"/>
          <w:szCs w:val="24"/>
          <w:lang w:eastAsia="en-US"/>
        </w:rPr>
        <w:t>- иных, не зависящих от Исполнителя обстоятельств, угрожающих качеству результатов выполняемой работы, либо создающих невозможность ее завершения в срок</w:t>
      </w:r>
      <w:r w:rsidR="00C16538" w:rsidRPr="006D552E">
        <w:rPr>
          <w:rFonts w:ascii="Times New Roman" w:hAnsi="Times New Roman"/>
          <w:sz w:val="24"/>
          <w:szCs w:val="24"/>
          <w:lang w:eastAsia="en-US"/>
        </w:rPr>
        <w:t>.</w:t>
      </w:r>
    </w:p>
    <w:p w:rsidR="00EA27E5" w:rsidRPr="006D552E" w:rsidRDefault="00EA27E5" w:rsidP="00D52C26">
      <w:pPr>
        <w:numPr>
          <w:ilvl w:val="2"/>
          <w:numId w:val="39"/>
        </w:numPr>
        <w:tabs>
          <w:tab w:val="left" w:pos="156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D552E">
        <w:rPr>
          <w:rFonts w:ascii="Times New Roman" w:hAnsi="Times New Roman"/>
          <w:sz w:val="24"/>
          <w:szCs w:val="24"/>
        </w:rPr>
        <w:t>Обеспечить:</w:t>
      </w:r>
    </w:p>
    <w:p w:rsidR="00EA27E5" w:rsidRPr="006D552E" w:rsidRDefault="00EA27E5" w:rsidP="00EA27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6D552E">
        <w:rPr>
          <w:rFonts w:ascii="Times New Roman" w:hAnsi="Times New Roman"/>
          <w:sz w:val="24"/>
          <w:szCs w:val="24"/>
          <w:lang w:eastAsia="en-US"/>
        </w:rPr>
        <w:t xml:space="preserve">- производство работ в полном соответствии </w:t>
      </w:r>
      <w:r w:rsidR="008F5F68" w:rsidRPr="006D552E">
        <w:rPr>
          <w:rFonts w:ascii="Times New Roman" w:hAnsi="Times New Roman"/>
          <w:sz w:val="24"/>
          <w:szCs w:val="24"/>
          <w:lang w:eastAsia="en-US"/>
        </w:rPr>
        <w:t xml:space="preserve">с </w:t>
      </w:r>
      <w:r w:rsidRPr="006D552E">
        <w:rPr>
          <w:rFonts w:ascii="Times New Roman" w:hAnsi="Times New Roman"/>
          <w:sz w:val="24"/>
          <w:szCs w:val="24"/>
          <w:lang w:eastAsia="en-US"/>
        </w:rPr>
        <w:t>проектно-сметной документацией</w:t>
      </w:r>
      <w:r w:rsidR="004D2FF9" w:rsidRPr="006D552E">
        <w:rPr>
          <w:rFonts w:ascii="Times New Roman" w:hAnsi="Times New Roman"/>
          <w:sz w:val="24"/>
          <w:szCs w:val="24"/>
          <w:lang w:eastAsia="en-US"/>
        </w:rPr>
        <w:t xml:space="preserve"> (</w:t>
      </w:r>
      <w:r w:rsidRPr="006D552E">
        <w:rPr>
          <w:rFonts w:ascii="Times New Roman" w:hAnsi="Times New Roman"/>
          <w:sz w:val="24"/>
          <w:szCs w:val="24"/>
          <w:lang w:eastAsia="en-US"/>
        </w:rPr>
        <w:t>при наличии</w:t>
      </w:r>
      <w:r w:rsidR="004D2FF9" w:rsidRPr="006D552E">
        <w:rPr>
          <w:rFonts w:ascii="Times New Roman" w:hAnsi="Times New Roman"/>
          <w:sz w:val="24"/>
          <w:szCs w:val="24"/>
          <w:lang w:eastAsia="en-US"/>
        </w:rPr>
        <w:t>)</w:t>
      </w:r>
      <w:r w:rsidR="00F4746A">
        <w:rPr>
          <w:rFonts w:ascii="Times New Roman" w:hAnsi="Times New Roman"/>
          <w:sz w:val="24"/>
          <w:szCs w:val="24"/>
          <w:lang w:eastAsia="en-US"/>
        </w:rPr>
        <w:t>,</w:t>
      </w:r>
      <w:r w:rsidRPr="006D552E">
        <w:rPr>
          <w:rFonts w:ascii="Times New Roman" w:hAnsi="Times New Roman"/>
          <w:sz w:val="24"/>
          <w:szCs w:val="24"/>
          <w:lang w:eastAsia="en-US"/>
        </w:rPr>
        <w:t xml:space="preserve"> стандартами, строительными нормами и правилами, и иными действующими на</w:t>
      </w:r>
      <w:r w:rsidR="00CD2F23">
        <w:rPr>
          <w:rFonts w:ascii="Times New Roman" w:hAnsi="Times New Roman"/>
          <w:sz w:val="24"/>
          <w:szCs w:val="24"/>
          <w:lang w:eastAsia="en-US"/>
        </w:rPr>
        <w:t xml:space="preserve"> территории РФ</w:t>
      </w:r>
      <w:r w:rsidRPr="006D552E">
        <w:rPr>
          <w:rFonts w:ascii="Times New Roman" w:hAnsi="Times New Roman"/>
          <w:sz w:val="24"/>
          <w:szCs w:val="24"/>
          <w:lang w:eastAsia="en-US"/>
        </w:rPr>
        <w:t xml:space="preserve"> нормативно-правовыми актами;</w:t>
      </w:r>
    </w:p>
    <w:p w:rsidR="00EA27E5" w:rsidRPr="006D552E" w:rsidRDefault="00EA27E5" w:rsidP="00EA27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6D552E">
        <w:rPr>
          <w:rFonts w:ascii="Times New Roman" w:hAnsi="Times New Roman"/>
          <w:sz w:val="24"/>
          <w:szCs w:val="24"/>
          <w:lang w:eastAsia="en-US"/>
        </w:rPr>
        <w:t xml:space="preserve">- качество выполнения всех работ в соответствии с </w:t>
      </w:r>
      <w:r w:rsidR="004D2FF9" w:rsidRPr="006D552E">
        <w:rPr>
          <w:rFonts w:ascii="Times New Roman" w:hAnsi="Times New Roman"/>
          <w:sz w:val="24"/>
          <w:szCs w:val="24"/>
          <w:lang w:eastAsia="en-US"/>
        </w:rPr>
        <w:t>проектно-сметной документацией (</w:t>
      </w:r>
      <w:r w:rsidRPr="006D552E">
        <w:rPr>
          <w:rFonts w:ascii="Times New Roman" w:hAnsi="Times New Roman"/>
          <w:sz w:val="24"/>
          <w:szCs w:val="24"/>
          <w:lang w:eastAsia="en-US"/>
        </w:rPr>
        <w:t>при наличии</w:t>
      </w:r>
      <w:r w:rsidR="004D2FF9" w:rsidRPr="006D552E">
        <w:rPr>
          <w:rFonts w:ascii="Times New Roman" w:hAnsi="Times New Roman"/>
          <w:sz w:val="24"/>
          <w:szCs w:val="24"/>
          <w:lang w:eastAsia="en-US"/>
        </w:rPr>
        <w:t>)</w:t>
      </w:r>
      <w:r w:rsidR="00F95E1D" w:rsidRPr="006D552E">
        <w:rPr>
          <w:rFonts w:ascii="Times New Roman" w:hAnsi="Times New Roman"/>
          <w:sz w:val="24"/>
          <w:szCs w:val="24"/>
          <w:lang w:eastAsia="en-US"/>
        </w:rPr>
        <w:t>,</w:t>
      </w:r>
      <w:r w:rsidRPr="006D552E">
        <w:rPr>
          <w:rFonts w:ascii="Times New Roman" w:hAnsi="Times New Roman"/>
          <w:sz w:val="24"/>
          <w:szCs w:val="24"/>
          <w:lang w:eastAsia="en-US"/>
        </w:rPr>
        <w:t xml:space="preserve"> действующими нормами и техническими условиями;</w:t>
      </w:r>
    </w:p>
    <w:p w:rsidR="00EA27E5" w:rsidRPr="006D552E" w:rsidRDefault="00EA27E5" w:rsidP="00EA27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6D552E">
        <w:rPr>
          <w:rFonts w:ascii="Times New Roman" w:hAnsi="Times New Roman"/>
          <w:sz w:val="24"/>
          <w:szCs w:val="24"/>
          <w:lang w:eastAsia="en-US"/>
        </w:rPr>
        <w:t>- своевременное устранение недостатков (дефектов), выявленных при приемке работ и в течение гаранти</w:t>
      </w:r>
      <w:r w:rsidR="00C1219B" w:rsidRPr="006D552E">
        <w:rPr>
          <w:rFonts w:ascii="Times New Roman" w:hAnsi="Times New Roman"/>
          <w:sz w:val="24"/>
          <w:szCs w:val="24"/>
          <w:lang w:eastAsia="en-US"/>
        </w:rPr>
        <w:t>й</w:t>
      </w:r>
      <w:r w:rsidR="00D92FF6">
        <w:rPr>
          <w:rFonts w:ascii="Times New Roman" w:hAnsi="Times New Roman"/>
          <w:sz w:val="24"/>
          <w:szCs w:val="24"/>
          <w:lang w:eastAsia="en-US"/>
        </w:rPr>
        <w:t>ного срока эксплуатации Объекта</w:t>
      </w:r>
      <w:r w:rsidR="00C1219B" w:rsidRPr="006D552E">
        <w:rPr>
          <w:rFonts w:ascii="Times New Roman" w:hAnsi="Times New Roman"/>
          <w:sz w:val="24"/>
          <w:szCs w:val="24"/>
          <w:lang w:eastAsia="en-US"/>
        </w:rPr>
        <w:t>.</w:t>
      </w:r>
    </w:p>
    <w:p w:rsidR="00EA27E5" w:rsidRPr="006D552E" w:rsidRDefault="00EA27E5" w:rsidP="00D52C26">
      <w:pPr>
        <w:numPr>
          <w:ilvl w:val="2"/>
          <w:numId w:val="39"/>
        </w:numPr>
        <w:tabs>
          <w:tab w:val="left" w:pos="156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D552E">
        <w:rPr>
          <w:rFonts w:ascii="Times New Roman" w:hAnsi="Times New Roman"/>
          <w:sz w:val="24"/>
          <w:szCs w:val="24"/>
        </w:rPr>
        <w:t>Участвовать в работе комисс</w:t>
      </w:r>
      <w:r w:rsidR="008606A3" w:rsidRPr="006D552E">
        <w:rPr>
          <w:rFonts w:ascii="Times New Roman" w:hAnsi="Times New Roman"/>
          <w:sz w:val="24"/>
          <w:szCs w:val="24"/>
        </w:rPr>
        <w:t>ий по приёмке выполненных работ.</w:t>
      </w:r>
    </w:p>
    <w:p w:rsidR="00EA27E5" w:rsidRPr="006D552E" w:rsidRDefault="00EA27E5" w:rsidP="00D52C26">
      <w:pPr>
        <w:numPr>
          <w:ilvl w:val="2"/>
          <w:numId w:val="39"/>
        </w:numPr>
        <w:tabs>
          <w:tab w:val="left" w:pos="156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D552E">
        <w:rPr>
          <w:rFonts w:ascii="Times New Roman" w:hAnsi="Times New Roman"/>
          <w:sz w:val="24"/>
          <w:szCs w:val="24"/>
        </w:rPr>
        <w:t>Вывез</w:t>
      </w:r>
      <w:r w:rsidR="00303BDF">
        <w:rPr>
          <w:rFonts w:ascii="Times New Roman" w:hAnsi="Times New Roman"/>
          <w:sz w:val="24"/>
          <w:szCs w:val="24"/>
        </w:rPr>
        <w:t>ти в течение 10 (десяти) банковских</w:t>
      </w:r>
      <w:r w:rsidRPr="006D552E">
        <w:rPr>
          <w:rFonts w:ascii="Times New Roman" w:hAnsi="Times New Roman"/>
          <w:sz w:val="24"/>
          <w:szCs w:val="24"/>
        </w:rPr>
        <w:t xml:space="preserve"> дней со дня подписания Акта </w:t>
      </w:r>
      <w:r w:rsidR="000931B0" w:rsidRPr="006D552E">
        <w:rPr>
          <w:rFonts w:ascii="Times New Roman" w:hAnsi="Times New Roman"/>
          <w:sz w:val="24"/>
          <w:szCs w:val="24"/>
        </w:rPr>
        <w:t>приемочной комиссии</w:t>
      </w:r>
      <w:r w:rsidRPr="006D552E">
        <w:rPr>
          <w:rFonts w:ascii="Times New Roman" w:hAnsi="Times New Roman"/>
          <w:sz w:val="24"/>
          <w:szCs w:val="24"/>
        </w:rPr>
        <w:t xml:space="preserve"> – после проведения </w:t>
      </w:r>
      <w:r w:rsidR="00C835BC" w:rsidRPr="006D552E">
        <w:rPr>
          <w:rFonts w:ascii="Times New Roman" w:hAnsi="Times New Roman"/>
          <w:sz w:val="24"/>
          <w:szCs w:val="24"/>
        </w:rPr>
        <w:t>работ,</w:t>
      </w:r>
      <w:r w:rsidRPr="006D552E">
        <w:rPr>
          <w:rFonts w:ascii="Times New Roman" w:hAnsi="Times New Roman"/>
          <w:sz w:val="24"/>
          <w:szCs w:val="24"/>
        </w:rPr>
        <w:t xml:space="preserve"> принадлежащие Исполнителю строительные материалы, привлеченные к выполнению работ строительные машины, механизмы и другое имущество. В случае неисполнения Исполнителем обязанности по освобождению строительной площадки Заказчик вправе привлечь с отнесением расходов на Исполнителя третьих лиц для выполнения работ и мероприятий, обеспечивающих освобождение строительной площадки. При этом </w:t>
      </w:r>
      <w:r w:rsidR="00820290">
        <w:rPr>
          <w:rFonts w:ascii="Times New Roman" w:hAnsi="Times New Roman"/>
          <w:sz w:val="24"/>
          <w:szCs w:val="24"/>
        </w:rPr>
        <w:t>Заказчик</w:t>
      </w:r>
      <w:r w:rsidR="00CD2F23">
        <w:rPr>
          <w:rFonts w:ascii="Times New Roman" w:hAnsi="Times New Roman"/>
          <w:sz w:val="24"/>
          <w:szCs w:val="24"/>
        </w:rPr>
        <w:t xml:space="preserve"> не несет </w:t>
      </w:r>
      <w:r w:rsidRPr="006D552E">
        <w:rPr>
          <w:rFonts w:ascii="Times New Roman" w:hAnsi="Times New Roman"/>
          <w:sz w:val="24"/>
          <w:szCs w:val="24"/>
        </w:rPr>
        <w:t xml:space="preserve">ответственность </w:t>
      </w:r>
      <w:r w:rsidR="00CD2F23">
        <w:rPr>
          <w:rFonts w:ascii="Times New Roman" w:hAnsi="Times New Roman"/>
          <w:sz w:val="24"/>
          <w:szCs w:val="24"/>
        </w:rPr>
        <w:t>за сохранность имущества Исполнителя.</w:t>
      </w:r>
    </w:p>
    <w:p w:rsidR="00EA27E5" w:rsidRPr="006D552E" w:rsidRDefault="00770B20" w:rsidP="00D52C26">
      <w:pPr>
        <w:numPr>
          <w:ilvl w:val="2"/>
          <w:numId w:val="39"/>
        </w:numPr>
        <w:tabs>
          <w:tab w:val="left" w:pos="156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требованию Заказчика, в</w:t>
      </w:r>
      <w:r w:rsidR="00EA27E5" w:rsidRPr="006D552E">
        <w:rPr>
          <w:rFonts w:ascii="Times New Roman" w:hAnsi="Times New Roman"/>
          <w:sz w:val="24"/>
          <w:szCs w:val="24"/>
        </w:rPr>
        <w:t xml:space="preserve"> порядке и </w:t>
      </w:r>
      <w:r w:rsidR="0055267A">
        <w:rPr>
          <w:rFonts w:ascii="Times New Roman" w:hAnsi="Times New Roman"/>
          <w:sz w:val="24"/>
          <w:szCs w:val="24"/>
        </w:rPr>
        <w:t xml:space="preserve">в </w:t>
      </w:r>
      <w:r w:rsidR="00EA27E5" w:rsidRPr="006D552E">
        <w:rPr>
          <w:rFonts w:ascii="Times New Roman" w:hAnsi="Times New Roman"/>
          <w:sz w:val="24"/>
          <w:szCs w:val="24"/>
        </w:rPr>
        <w:t xml:space="preserve">сроки, установленные настоящим Договором, </w:t>
      </w:r>
      <w:r w:rsidR="006E5697" w:rsidRPr="006D552E">
        <w:rPr>
          <w:rFonts w:ascii="Times New Roman" w:hAnsi="Times New Roman"/>
          <w:sz w:val="24"/>
          <w:szCs w:val="24"/>
        </w:rPr>
        <w:t>приостанов</w:t>
      </w:r>
      <w:r w:rsidR="00905BE3">
        <w:rPr>
          <w:rFonts w:ascii="Times New Roman" w:hAnsi="Times New Roman"/>
          <w:sz w:val="24"/>
          <w:szCs w:val="24"/>
        </w:rPr>
        <w:t>ить выполнение работ на Объекте</w:t>
      </w:r>
      <w:r w:rsidR="00EA27E5" w:rsidRPr="006D552E">
        <w:rPr>
          <w:rFonts w:ascii="Times New Roman" w:hAnsi="Times New Roman"/>
          <w:sz w:val="24"/>
          <w:szCs w:val="24"/>
        </w:rPr>
        <w:t xml:space="preserve"> до получения соответствующи</w:t>
      </w:r>
      <w:r w:rsidR="0090754B" w:rsidRPr="006D552E">
        <w:rPr>
          <w:rFonts w:ascii="Times New Roman" w:hAnsi="Times New Roman"/>
          <w:sz w:val="24"/>
          <w:szCs w:val="24"/>
        </w:rPr>
        <w:t xml:space="preserve">х </w:t>
      </w:r>
      <w:r w:rsidR="00303BDF">
        <w:rPr>
          <w:rFonts w:ascii="Times New Roman" w:hAnsi="Times New Roman"/>
          <w:sz w:val="24"/>
          <w:szCs w:val="24"/>
        </w:rPr>
        <w:t xml:space="preserve">письменных </w:t>
      </w:r>
      <w:r w:rsidR="0090754B" w:rsidRPr="006D552E">
        <w:rPr>
          <w:rFonts w:ascii="Times New Roman" w:hAnsi="Times New Roman"/>
          <w:sz w:val="24"/>
          <w:szCs w:val="24"/>
        </w:rPr>
        <w:t>указаний со стороны Заказчика.</w:t>
      </w:r>
    </w:p>
    <w:p w:rsidR="00EA27E5" w:rsidRPr="006D552E" w:rsidRDefault="00EA27E5" w:rsidP="00D52C26">
      <w:pPr>
        <w:numPr>
          <w:ilvl w:val="2"/>
          <w:numId w:val="39"/>
        </w:numPr>
        <w:tabs>
          <w:tab w:val="left" w:pos="156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D552E">
        <w:rPr>
          <w:rFonts w:ascii="Times New Roman" w:hAnsi="Times New Roman"/>
          <w:sz w:val="24"/>
          <w:szCs w:val="24"/>
        </w:rPr>
        <w:t xml:space="preserve">По требованию Заказчика, в порядке и сроки, установленные настоящим Договором обеспечить явку своего Представителя для составления и </w:t>
      </w:r>
      <w:r w:rsidR="00442241" w:rsidRPr="006D552E">
        <w:rPr>
          <w:rFonts w:ascii="Times New Roman" w:hAnsi="Times New Roman"/>
          <w:sz w:val="24"/>
          <w:szCs w:val="24"/>
        </w:rPr>
        <w:t>подписания,</w:t>
      </w:r>
      <w:r w:rsidRPr="006D552E">
        <w:rPr>
          <w:rFonts w:ascii="Times New Roman" w:hAnsi="Times New Roman"/>
          <w:sz w:val="24"/>
          <w:szCs w:val="24"/>
        </w:rPr>
        <w:t xml:space="preserve"> предусмотренных</w:t>
      </w:r>
      <w:r w:rsidR="0090754B" w:rsidRPr="006D552E">
        <w:rPr>
          <w:rFonts w:ascii="Times New Roman" w:hAnsi="Times New Roman"/>
          <w:sz w:val="24"/>
          <w:szCs w:val="24"/>
        </w:rPr>
        <w:t xml:space="preserve"> настоящим Договором документов.</w:t>
      </w:r>
    </w:p>
    <w:p w:rsidR="00EA27E5" w:rsidRPr="006D552E" w:rsidRDefault="00EA27E5" w:rsidP="00D52C26">
      <w:pPr>
        <w:numPr>
          <w:ilvl w:val="2"/>
          <w:numId w:val="39"/>
        </w:numPr>
        <w:tabs>
          <w:tab w:val="left" w:pos="156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D552E">
        <w:rPr>
          <w:rFonts w:ascii="Times New Roman" w:hAnsi="Times New Roman"/>
          <w:sz w:val="24"/>
          <w:szCs w:val="24"/>
        </w:rPr>
        <w:t>Нести ответственность за ущерб, причиненный собственн</w:t>
      </w:r>
      <w:r w:rsidR="0090754B" w:rsidRPr="006D552E">
        <w:rPr>
          <w:rFonts w:ascii="Times New Roman" w:hAnsi="Times New Roman"/>
          <w:sz w:val="24"/>
          <w:szCs w:val="24"/>
        </w:rPr>
        <w:t>икам имущества в многоквартирных домах</w:t>
      </w:r>
      <w:r w:rsidRPr="006D552E">
        <w:rPr>
          <w:rFonts w:ascii="Times New Roman" w:hAnsi="Times New Roman"/>
          <w:sz w:val="24"/>
          <w:szCs w:val="24"/>
        </w:rPr>
        <w:t xml:space="preserve"> и иным лицам при испо</w:t>
      </w:r>
      <w:r w:rsidR="0090754B" w:rsidRPr="006D552E">
        <w:rPr>
          <w:rFonts w:ascii="Times New Roman" w:hAnsi="Times New Roman"/>
          <w:sz w:val="24"/>
          <w:szCs w:val="24"/>
        </w:rPr>
        <w:t>лнении обязательств по Договору.</w:t>
      </w:r>
    </w:p>
    <w:p w:rsidR="00EA27E5" w:rsidRPr="006D552E" w:rsidRDefault="00EA27E5" w:rsidP="00204C3A">
      <w:pPr>
        <w:numPr>
          <w:ilvl w:val="2"/>
          <w:numId w:val="39"/>
        </w:numPr>
        <w:tabs>
          <w:tab w:val="left" w:pos="156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D552E">
        <w:rPr>
          <w:rFonts w:ascii="Times New Roman" w:hAnsi="Times New Roman"/>
          <w:sz w:val="24"/>
          <w:szCs w:val="24"/>
        </w:rPr>
        <w:t>Выполнить в полном объеме свои обязательства, предусмотренные в других статьях Договора.</w:t>
      </w:r>
    </w:p>
    <w:p w:rsidR="00EA27E5" w:rsidRPr="006D552E" w:rsidRDefault="00EA27E5" w:rsidP="00204C3A">
      <w:pPr>
        <w:numPr>
          <w:ilvl w:val="1"/>
          <w:numId w:val="39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D552E">
        <w:rPr>
          <w:rFonts w:ascii="Times New Roman" w:hAnsi="Times New Roman"/>
          <w:sz w:val="24"/>
          <w:szCs w:val="24"/>
        </w:rPr>
        <w:t>Исполнитель вправе:</w:t>
      </w:r>
    </w:p>
    <w:p w:rsidR="00EA27E5" w:rsidRPr="006D552E" w:rsidRDefault="00EA27E5" w:rsidP="00204C3A">
      <w:pPr>
        <w:numPr>
          <w:ilvl w:val="2"/>
          <w:numId w:val="3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D552E">
        <w:rPr>
          <w:rFonts w:ascii="Times New Roman" w:hAnsi="Times New Roman"/>
          <w:sz w:val="24"/>
          <w:szCs w:val="24"/>
        </w:rPr>
        <w:t>Получить оплату за выполненные качественно и в срок работы, пред</w:t>
      </w:r>
      <w:r w:rsidR="00C16538" w:rsidRPr="006D552E">
        <w:rPr>
          <w:rFonts w:ascii="Times New Roman" w:hAnsi="Times New Roman"/>
          <w:sz w:val="24"/>
          <w:szCs w:val="24"/>
        </w:rPr>
        <w:t>усмотренные настоящим Договором.</w:t>
      </w:r>
    </w:p>
    <w:p w:rsidR="00EA27E5" w:rsidRDefault="0018583D" w:rsidP="00204C3A">
      <w:pPr>
        <w:numPr>
          <w:ilvl w:val="2"/>
          <w:numId w:val="3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Выполнить работы по настоящему Договору досрочно.</w:t>
      </w:r>
    </w:p>
    <w:p w:rsidR="0018583D" w:rsidRPr="006D552E" w:rsidRDefault="0018583D" w:rsidP="00204C3A">
      <w:pPr>
        <w:numPr>
          <w:ilvl w:val="2"/>
          <w:numId w:val="3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Требовать от Заказчика разъяснения по вопросам, возникшим в процессе выполнения работ.</w:t>
      </w:r>
    </w:p>
    <w:p w:rsidR="00EA27E5" w:rsidRDefault="00EA27E5" w:rsidP="00204C3A">
      <w:pPr>
        <w:numPr>
          <w:ilvl w:val="1"/>
          <w:numId w:val="39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D552E">
        <w:rPr>
          <w:rFonts w:ascii="Times New Roman" w:hAnsi="Times New Roman"/>
          <w:sz w:val="24"/>
          <w:szCs w:val="24"/>
        </w:rPr>
        <w:t>Исполнитель имеет иные права и обязанности, определенные настоящим Договором и действующими право</w:t>
      </w:r>
      <w:r w:rsidR="001F2CBE">
        <w:rPr>
          <w:rFonts w:ascii="Times New Roman" w:hAnsi="Times New Roman"/>
          <w:sz w:val="24"/>
          <w:szCs w:val="24"/>
        </w:rPr>
        <w:t>выми актами РФ</w:t>
      </w:r>
      <w:r w:rsidRPr="006D552E">
        <w:rPr>
          <w:rFonts w:ascii="Times New Roman" w:hAnsi="Times New Roman"/>
          <w:sz w:val="24"/>
          <w:szCs w:val="24"/>
        </w:rPr>
        <w:t xml:space="preserve"> и Омской области.</w:t>
      </w:r>
    </w:p>
    <w:p w:rsidR="00D41807" w:rsidRPr="00366E1F" w:rsidRDefault="00D41807" w:rsidP="00D82158">
      <w:pPr>
        <w:tabs>
          <w:tab w:val="left" w:pos="127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A27E5" w:rsidRDefault="00EA27E5" w:rsidP="00D82158">
      <w:pPr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0"/>
        <w:contextualSpacing/>
        <w:jc w:val="center"/>
        <w:rPr>
          <w:rFonts w:ascii="Times New Roman" w:hAnsi="Times New Roman"/>
          <w:sz w:val="24"/>
          <w:szCs w:val="24"/>
        </w:rPr>
      </w:pPr>
      <w:r w:rsidRPr="006D552E">
        <w:rPr>
          <w:rFonts w:ascii="Times New Roman" w:hAnsi="Times New Roman"/>
          <w:sz w:val="24"/>
          <w:szCs w:val="24"/>
        </w:rPr>
        <w:t>ПОРЯДОК ПРОИЗВОДСТВА РАБОТ И ПРИЕМКИ ВЫПОЛНЕННЫХ РАБОТ</w:t>
      </w:r>
    </w:p>
    <w:p w:rsidR="00D41807" w:rsidRPr="006D552E" w:rsidRDefault="00D41807" w:rsidP="00204C3A">
      <w:pPr>
        <w:spacing w:after="0" w:line="240" w:lineRule="auto"/>
        <w:ind w:left="426"/>
        <w:contextualSpacing/>
        <w:rPr>
          <w:rFonts w:ascii="Times New Roman" w:hAnsi="Times New Roman"/>
          <w:sz w:val="24"/>
          <w:szCs w:val="24"/>
        </w:rPr>
      </w:pPr>
    </w:p>
    <w:p w:rsidR="003508FC" w:rsidRDefault="003508FC" w:rsidP="00204C3A">
      <w:pPr>
        <w:numPr>
          <w:ilvl w:val="1"/>
          <w:numId w:val="39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D552E">
        <w:rPr>
          <w:rFonts w:ascii="Times New Roman" w:hAnsi="Times New Roman"/>
          <w:sz w:val="24"/>
          <w:szCs w:val="24"/>
        </w:rPr>
        <w:t xml:space="preserve">Исполнитель </w:t>
      </w:r>
      <w:r w:rsidR="00F153B6">
        <w:rPr>
          <w:rFonts w:ascii="Times New Roman" w:hAnsi="Times New Roman"/>
          <w:sz w:val="24"/>
          <w:szCs w:val="24"/>
        </w:rPr>
        <w:t xml:space="preserve">письменно </w:t>
      </w:r>
      <w:r w:rsidRPr="006D552E">
        <w:rPr>
          <w:rFonts w:ascii="Times New Roman" w:hAnsi="Times New Roman"/>
          <w:sz w:val="24"/>
          <w:szCs w:val="24"/>
        </w:rPr>
        <w:t xml:space="preserve">уведомляет Заказчика о </w:t>
      </w:r>
      <w:r w:rsidR="00F153B6">
        <w:rPr>
          <w:rFonts w:ascii="Times New Roman" w:hAnsi="Times New Roman"/>
          <w:sz w:val="24"/>
          <w:szCs w:val="24"/>
        </w:rPr>
        <w:t>завершении</w:t>
      </w:r>
      <w:r w:rsidR="00080223">
        <w:rPr>
          <w:rFonts w:ascii="Times New Roman" w:hAnsi="Times New Roman"/>
          <w:sz w:val="24"/>
          <w:szCs w:val="24"/>
        </w:rPr>
        <w:t xml:space="preserve"> работ</w:t>
      </w:r>
      <w:r w:rsidRPr="006D552E">
        <w:rPr>
          <w:rFonts w:ascii="Times New Roman" w:hAnsi="Times New Roman"/>
          <w:sz w:val="24"/>
          <w:szCs w:val="24"/>
        </w:rPr>
        <w:t>.</w:t>
      </w:r>
    </w:p>
    <w:p w:rsidR="00BC167D" w:rsidRPr="003978B7" w:rsidRDefault="00393E0F" w:rsidP="00204C3A">
      <w:pPr>
        <w:numPr>
          <w:ilvl w:val="1"/>
          <w:numId w:val="39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После завершения</w:t>
      </w:r>
      <w:r w:rsidR="00F153B6">
        <w:rPr>
          <w:rFonts w:ascii="Times New Roman" w:hAnsi="Times New Roman"/>
          <w:sz w:val="24"/>
          <w:szCs w:val="24"/>
        </w:rPr>
        <w:t xml:space="preserve"> работ </w:t>
      </w:r>
      <w:r w:rsidR="00E549BE" w:rsidRPr="003978B7">
        <w:rPr>
          <w:rFonts w:ascii="Times New Roman" w:hAnsi="Times New Roman"/>
          <w:sz w:val="24"/>
          <w:szCs w:val="24"/>
        </w:rPr>
        <w:t>Заказчик</w:t>
      </w:r>
      <w:r w:rsidR="00BC167D" w:rsidRPr="003978B7">
        <w:rPr>
          <w:rFonts w:ascii="Times New Roman" w:hAnsi="Times New Roman"/>
          <w:sz w:val="24"/>
          <w:szCs w:val="24"/>
        </w:rPr>
        <w:t xml:space="preserve"> инициирует проведение </w:t>
      </w:r>
      <w:r w:rsidR="00802635">
        <w:rPr>
          <w:rFonts w:ascii="Times New Roman" w:hAnsi="Times New Roman"/>
          <w:sz w:val="24"/>
          <w:szCs w:val="24"/>
        </w:rPr>
        <w:t>первичной комиссионной приемки с участием представителей</w:t>
      </w:r>
      <w:r w:rsidR="00BC167D" w:rsidRPr="003978B7">
        <w:rPr>
          <w:rFonts w:ascii="Times New Roman" w:hAnsi="Times New Roman"/>
          <w:sz w:val="24"/>
          <w:szCs w:val="24"/>
        </w:rPr>
        <w:t xml:space="preserve"> </w:t>
      </w:r>
      <w:r w:rsidR="0074442B">
        <w:rPr>
          <w:rFonts w:ascii="Times New Roman" w:hAnsi="Times New Roman"/>
          <w:sz w:val="24"/>
          <w:szCs w:val="24"/>
        </w:rPr>
        <w:t>Заказчика</w:t>
      </w:r>
      <w:r w:rsidR="00BC167D" w:rsidRPr="003978B7">
        <w:rPr>
          <w:rFonts w:ascii="Times New Roman" w:hAnsi="Times New Roman"/>
          <w:sz w:val="24"/>
          <w:szCs w:val="24"/>
        </w:rPr>
        <w:t xml:space="preserve">, </w:t>
      </w:r>
      <w:r w:rsidR="00B81D4F">
        <w:rPr>
          <w:rFonts w:ascii="Times New Roman" w:hAnsi="Times New Roman"/>
          <w:sz w:val="24"/>
          <w:szCs w:val="24"/>
        </w:rPr>
        <w:t>Исполнителя.</w:t>
      </w:r>
    </w:p>
    <w:p w:rsidR="00BC167D" w:rsidRDefault="00BC167D" w:rsidP="00204C3A">
      <w:pPr>
        <w:numPr>
          <w:ilvl w:val="1"/>
          <w:numId w:val="39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95386">
        <w:rPr>
          <w:rFonts w:ascii="Times New Roman" w:hAnsi="Times New Roman"/>
          <w:sz w:val="24"/>
          <w:szCs w:val="24"/>
        </w:rPr>
        <w:t xml:space="preserve">По итогам </w:t>
      </w:r>
      <w:r>
        <w:rPr>
          <w:rFonts w:ascii="Times New Roman" w:hAnsi="Times New Roman"/>
          <w:sz w:val="24"/>
          <w:szCs w:val="24"/>
        </w:rPr>
        <w:t xml:space="preserve">первичной </w:t>
      </w:r>
      <w:r w:rsidR="00514023">
        <w:rPr>
          <w:rFonts w:ascii="Times New Roman" w:hAnsi="Times New Roman"/>
          <w:sz w:val="24"/>
          <w:szCs w:val="24"/>
        </w:rPr>
        <w:t>комиссионной приемки составляется</w:t>
      </w:r>
      <w:r w:rsidR="00802635">
        <w:rPr>
          <w:rFonts w:ascii="Times New Roman" w:hAnsi="Times New Roman"/>
          <w:sz w:val="24"/>
          <w:szCs w:val="24"/>
        </w:rPr>
        <w:t xml:space="preserve"> Акт, где указывается наличие или отсутствие дефектов и замечаний.</w:t>
      </w:r>
      <w:r w:rsidR="005310B1">
        <w:rPr>
          <w:rFonts w:ascii="Times New Roman" w:hAnsi="Times New Roman"/>
          <w:sz w:val="24"/>
          <w:szCs w:val="24"/>
        </w:rPr>
        <w:t xml:space="preserve"> При отсутствии де</w:t>
      </w:r>
      <w:r w:rsidR="00514023">
        <w:rPr>
          <w:rFonts w:ascii="Times New Roman" w:hAnsi="Times New Roman"/>
          <w:sz w:val="24"/>
          <w:szCs w:val="24"/>
        </w:rPr>
        <w:t>фектов и замечаний Сторонами составляется и подписывается Акт выверки фактически выполненных работ.</w:t>
      </w:r>
    </w:p>
    <w:p w:rsidR="00BC167D" w:rsidRDefault="00BC167D" w:rsidP="00BC167D">
      <w:pPr>
        <w:numPr>
          <w:ilvl w:val="1"/>
          <w:numId w:val="39"/>
        </w:numPr>
        <w:tabs>
          <w:tab w:val="left" w:pos="1276"/>
        </w:tabs>
        <w:spacing w:after="0" w:line="240" w:lineRule="auto"/>
        <w:ind w:left="0" w:right="-144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572A9">
        <w:rPr>
          <w:rFonts w:ascii="Times New Roman" w:hAnsi="Times New Roman"/>
          <w:sz w:val="24"/>
          <w:szCs w:val="24"/>
        </w:rPr>
        <w:t xml:space="preserve">В случае обнаружения в ходе </w:t>
      </w:r>
      <w:r w:rsidR="00514023">
        <w:rPr>
          <w:rFonts w:ascii="Times New Roman" w:hAnsi="Times New Roman"/>
          <w:sz w:val="24"/>
          <w:szCs w:val="24"/>
        </w:rPr>
        <w:t xml:space="preserve">первичной </w:t>
      </w:r>
      <w:r w:rsidRPr="000572A9">
        <w:rPr>
          <w:rFonts w:ascii="Times New Roman" w:hAnsi="Times New Roman"/>
          <w:sz w:val="24"/>
          <w:szCs w:val="24"/>
        </w:rPr>
        <w:t xml:space="preserve">приемки работ </w:t>
      </w:r>
      <w:r w:rsidR="00A06A9A" w:rsidRPr="000572A9">
        <w:rPr>
          <w:rFonts w:ascii="Times New Roman" w:hAnsi="Times New Roman"/>
          <w:sz w:val="24"/>
          <w:szCs w:val="24"/>
        </w:rPr>
        <w:t>недостатков (</w:t>
      </w:r>
      <w:r w:rsidRPr="000572A9">
        <w:rPr>
          <w:rFonts w:ascii="Times New Roman" w:hAnsi="Times New Roman"/>
          <w:sz w:val="24"/>
          <w:szCs w:val="24"/>
        </w:rPr>
        <w:t>дефектов</w:t>
      </w:r>
      <w:r w:rsidR="00A06A9A" w:rsidRPr="000572A9">
        <w:rPr>
          <w:rFonts w:ascii="Times New Roman" w:hAnsi="Times New Roman"/>
          <w:sz w:val="24"/>
          <w:szCs w:val="24"/>
        </w:rPr>
        <w:t>) и/или невыполненных работ (полностью или частично)</w:t>
      </w:r>
      <w:r w:rsidRPr="000572A9">
        <w:rPr>
          <w:rFonts w:ascii="Times New Roman" w:hAnsi="Times New Roman"/>
          <w:sz w:val="24"/>
          <w:szCs w:val="24"/>
        </w:rPr>
        <w:t xml:space="preserve">, </w:t>
      </w:r>
      <w:r w:rsidR="00A06A9A" w:rsidRPr="000572A9">
        <w:rPr>
          <w:rFonts w:ascii="Times New Roman" w:hAnsi="Times New Roman"/>
          <w:sz w:val="24"/>
          <w:szCs w:val="24"/>
        </w:rPr>
        <w:t>С</w:t>
      </w:r>
      <w:r w:rsidRPr="000572A9">
        <w:rPr>
          <w:rFonts w:ascii="Times New Roman" w:hAnsi="Times New Roman"/>
          <w:sz w:val="24"/>
          <w:szCs w:val="24"/>
        </w:rPr>
        <w:t>торонами составляется Акт</w:t>
      </w:r>
      <w:r w:rsidR="00A06A9A" w:rsidRPr="000572A9">
        <w:rPr>
          <w:rFonts w:ascii="Times New Roman" w:hAnsi="Times New Roman"/>
          <w:sz w:val="24"/>
          <w:szCs w:val="24"/>
        </w:rPr>
        <w:t xml:space="preserve"> недостатков</w:t>
      </w:r>
      <w:r w:rsidRPr="000572A9">
        <w:rPr>
          <w:rFonts w:ascii="Times New Roman" w:hAnsi="Times New Roman"/>
          <w:sz w:val="24"/>
          <w:szCs w:val="24"/>
        </w:rPr>
        <w:t>, в</w:t>
      </w:r>
      <w:r w:rsidRPr="00E95386">
        <w:rPr>
          <w:rFonts w:ascii="Times New Roman" w:hAnsi="Times New Roman"/>
          <w:sz w:val="24"/>
          <w:szCs w:val="24"/>
        </w:rPr>
        <w:t xml:space="preserve"> котором указываются </w:t>
      </w:r>
      <w:r>
        <w:rPr>
          <w:rFonts w:ascii="Times New Roman" w:hAnsi="Times New Roman"/>
          <w:sz w:val="24"/>
          <w:szCs w:val="24"/>
        </w:rPr>
        <w:t xml:space="preserve">обнаруженные </w:t>
      </w:r>
      <w:r w:rsidR="00A06A9A">
        <w:rPr>
          <w:rFonts w:ascii="Times New Roman" w:hAnsi="Times New Roman"/>
          <w:sz w:val="24"/>
          <w:szCs w:val="24"/>
        </w:rPr>
        <w:t>недостатки (</w:t>
      </w:r>
      <w:r>
        <w:rPr>
          <w:rFonts w:ascii="Times New Roman" w:hAnsi="Times New Roman"/>
          <w:sz w:val="24"/>
          <w:szCs w:val="24"/>
        </w:rPr>
        <w:t>дефекты</w:t>
      </w:r>
      <w:r w:rsidR="00A06A9A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, </w:t>
      </w:r>
      <w:r w:rsidR="00A06A9A">
        <w:rPr>
          <w:rFonts w:ascii="Times New Roman" w:hAnsi="Times New Roman"/>
          <w:sz w:val="24"/>
          <w:szCs w:val="24"/>
        </w:rPr>
        <w:t>нарушения</w:t>
      </w:r>
      <w:r>
        <w:rPr>
          <w:rFonts w:ascii="Times New Roman" w:hAnsi="Times New Roman"/>
          <w:sz w:val="24"/>
          <w:szCs w:val="24"/>
        </w:rPr>
        <w:t xml:space="preserve"> и </w:t>
      </w:r>
      <w:r w:rsidRPr="00E95386">
        <w:rPr>
          <w:rFonts w:ascii="Times New Roman" w:hAnsi="Times New Roman"/>
          <w:sz w:val="24"/>
          <w:szCs w:val="24"/>
        </w:rPr>
        <w:t xml:space="preserve">сроки </w:t>
      </w:r>
      <w:r>
        <w:rPr>
          <w:rFonts w:ascii="Times New Roman" w:hAnsi="Times New Roman"/>
          <w:sz w:val="24"/>
          <w:szCs w:val="24"/>
        </w:rPr>
        <w:t xml:space="preserve">их </w:t>
      </w:r>
      <w:r w:rsidRPr="00E95386">
        <w:rPr>
          <w:rFonts w:ascii="Times New Roman" w:hAnsi="Times New Roman"/>
          <w:sz w:val="24"/>
          <w:szCs w:val="24"/>
        </w:rPr>
        <w:t>устранения.</w:t>
      </w:r>
    </w:p>
    <w:p w:rsidR="00BC167D" w:rsidRDefault="00BC167D" w:rsidP="00BC167D">
      <w:pPr>
        <w:numPr>
          <w:ilvl w:val="1"/>
          <w:numId w:val="39"/>
        </w:numPr>
        <w:tabs>
          <w:tab w:val="left" w:pos="1276"/>
        </w:tabs>
        <w:spacing w:after="0" w:line="240" w:lineRule="auto"/>
        <w:ind w:left="0" w:right="-144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85F98">
        <w:rPr>
          <w:rFonts w:ascii="Times New Roman" w:hAnsi="Times New Roman"/>
          <w:sz w:val="24"/>
          <w:szCs w:val="24"/>
        </w:rPr>
        <w:t>По</w:t>
      </w:r>
      <w:r w:rsidR="00393E0F">
        <w:rPr>
          <w:rFonts w:ascii="Times New Roman" w:hAnsi="Times New Roman"/>
          <w:sz w:val="24"/>
          <w:szCs w:val="24"/>
        </w:rPr>
        <w:t xml:space="preserve">сле устранения выявленных первичной комиссионной приемкой </w:t>
      </w:r>
      <w:r w:rsidR="00A06A9A">
        <w:rPr>
          <w:rFonts w:ascii="Times New Roman" w:hAnsi="Times New Roman"/>
          <w:sz w:val="24"/>
          <w:szCs w:val="24"/>
        </w:rPr>
        <w:t>недостатков</w:t>
      </w:r>
      <w:r w:rsidRPr="00585F98">
        <w:rPr>
          <w:rFonts w:ascii="Times New Roman" w:hAnsi="Times New Roman"/>
          <w:sz w:val="24"/>
          <w:szCs w:val="24"/>
        </w:rPr>
        <w:t xml:space="preserve"> Исполнител</w:t>
      </w:r>
      <w:r w:rsidR="00E549BE">
        <w:rPr>
          <w:rFonts w:ascii="Times New Roman" w:hAnsi="Times New Roman"/>
          <w:sz w:val="24"/>
          <w:szCs w:val="24"/>
        </w:rPr>
        <w:t>ь направляет в адрес Заказчика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5F98">
        <w:rPr>
          <w:rFonts w:ascii="Times New Roman" w:hAnsi="Times New Roman"/>
          <w:sz w:val="24"/>
          <w:szCs w:val="24"/>
        </w:rPr>
        <w:t>письменное уведомление о проведении комиссии</w:t>
      </w:r>
      <w:r w:rsidR="00A06A9A">
        <w:rPr>
          <w:rFonts w:ascii="Times New Roman" w:hAnsi="Times New Roman"/>
          <w:sz w:val="24"/>
          <w:szCs w:val="24"/>
        </w:rPr>
        <w:t xml:space="preserve"> по устранению недостатков</w:t>
      </w:r>
      <w:r w:rsidR="00514023">
        <w:rPr>
          <w:rFonts w:ascii="Times New Roman" w:hAnsi="Times New Roman"/>
          <w:sz w:val="24"/>
          <w:szCs w:val="24"/>
        </w:rPr>
        <w:t>. По итогам комиссии С</w:t>
      </w:r>
      <w:r w:rsidRPr="00585F98">
        <w:rPr>
          <w:rFonts w:ascii="Times New Roman" w:hAnsi="Times New Roman"/>
          <w:sz w:val="24"/>
          <w:szCs w:val="24"/>
        </w:rPr>
        <w:t>торона</w:t>
      </w:r>
      <w:r w:rsidR="00393E0F">
        <w:rPr>
          <w:rFonts w:ascii="Times New Roman" w:hAnsi="Times New Roman"/>
          <w:sz w:val="24"/>
          <w:szCs w:val="24"/>
        </w:rPr>
        <w:t>ми составляется</w:t>
      </w:r>
      <w:r>
        <w:rPr>
          <w:rFonts w:ascii="Times New Roman" w:hAnsi="Times New Roman"/>
          <w:sz w:val="24"/>
          <w:szCs w:val="24"/>
        </w:rPr>
        <w:t xml:space="preserve"> А</w:t>
      </w:r>
      <w:r w:rsidRPr="00585F98">
        <w:rPr>
          <w:rFonts w:ascii="Times New Roman" w:hAnsi="Times New Roman"/>
          <w:sz w:val="24"/>
          <w:szCs w:val="24"/>
        </w:rPr>
        <w:t>кт об устранен</w:t>
      </w:r>
      <w:r w:rsidR="00A06A9A">
        <w:rPr>
          <w:rFonts w:ascii="Times New Roman" w:hAnsi="Times New Roman"/>
          <w:sz w:val="24"/>
          <w:szCs w:val="24"/>
        </w:rPr>
        <w:t>ии</w:t>
      </w:r>
      <w:r w:rsidRPr="00585F98">
        <w:rPr>
          <w:rFonts w:ascii="Times New Roman" w:hAnsi="Times New Roman"/>
          <w:sz w:val="24"/>
          <w:szCs w:val="24"/>
        </w:rPr>
        <w:t xml:space="preserve"> </w:t>
      </w:r>
      <w:r w:rsidR="00A06A9A">
        <w:rPr>
          <w:rFonts w:ascii="Times New Roman" w:hAnsi="Times New Roman"/>
          <w:sz w:val="24"/>
          <w:szCs w:val="24"/>
        </w:rPr>
        <w:t>недостатков</w:t>
      </w:r>
      <w:r w:rsidRPr="00585F98">
        <w:rPr>
          <w:rFonts w:ascii="Times New Roman" w:hAnsi="Times New Roman"/>
          <w:sz w:val="24"/>
          <w:szCs w:val="24"/>
        </w:rPr>
        <w:t xml:space="preserve"> и </w:t>
      </w:r>
      <w:proofErr w:type="gramStart"/>
      <w:r w:rsidRPr="00585F98">
        <w:rPr>
          <w:rFonts w:ascii="Times New Roman" w:hAnsi="Times New Roman"/>
          <w:sz w:val="24"/>
          <w:szCs w:val="24"/>
        </w:rPr>
        <w:t xml:space="preserve">только после этого </w:t>
      </w:r>
      <w:r w:rsidR="00514023">
        <w:rPr>
          <w:rFonts w:ascii="Times New Roman" w:hAnsi="Times New Roman"/>
          <w:sz w:val="24"/>
          <w:szCs w:val="24"/>
        </w:rPr>
        <w:t>составляется</w:t>
      </w:r>
      <w:proofErr w:type="gramEnd"/>
      <w:r w:rsidR="00514023">
        <w:rPr>
          <w:rFonts w:ascii="Times New Roman" w:hAnsi="Times New Roman"/>
          <w:sz w:val="24"/>
          <w:szCs w:val="24"/>
        </w:rPr>
        <w:t xml:space="preserve"> и подписывается </w:t>
      </w:r>
      <w:r w:rsidR="00E549BE">
        <w:rPr>
          <w:rFonts w:ascii="Times New Roman" w:hAnsi="Times New Roman"/>
          <w:sz w:val="24"/>
          <w:szCs w:val="24"/>
        </w:rPr>
        <w:t>Акт выверки</w:t>
      </w:r>
      <w:r w:rsidRPr="00585F98">
        <w:rPr>
          <w:rFonts w:ascii="Times New Roman" w:hAnsi="Times New Roman"/>
          <w:sz w:val="24"/>
          <w:szCs w:val="24"/>
        </w:rPr>
        <w:t xml:space="preserve"> фактически выполненных работ.</w:t>
      </w:r>
    </w:p>
    <w:p w:rsidR="002A1D9D" w:rsidRDefault="00BC167D" w:rsidP="002A1D9D">
      <w:pPr>
        <w:numPr>
          <w:ilvl w:val="1"/>
          <w:numId w:val="39"/>
        </w:numPr>
        <w:tabs>
          <w:tab w:val="left" w:pos="1276"/>
        </w:tabs>
        <w:spacing w:after="0" w:line="240" w:lineRule="auto"/>
        <w:ind w:left="0" w:right="-144" w:firstLine="70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6D552E">
        <w:rPr>
          <w:rFonts w:ascii="Times New Roman" w:hAnsi="Times New Roman"/>
          <w:sz w:val="24"/>
          <w:szCs w:val="24"/>
        </w:rPr>
        <w:t>При</w:t>
      </w:r>
      <w:r w:rsidRPr="006D552E">
        <w:rPr>
          <w:rFonts w:ascii="Times New Roman" w:hAnsi="Times New Roman"/>
          <w:sz w:val="24"/>
          <w:szCs w:val="24"/>
          <w:lang w:eastAsia="en-US"/>
        </w:rPr>
        <w:t xml:space="preserve"> невыполнении Исполнителем обязанности устранить выявленные нарушения </w:t>
      </w:r>
      <w:r>
        <w:rPr>
          <w:rFonts w:ascii="Times New Roman" w:hAnsi="Times New Roman"/>
          <w:sz w:val="24"/>
          <w:szCs w:val="24"/>
          <w:lang w:eastAsia="en-US"/>
        </w:rPr>
        <w:t xml:space="preserve">в установленные сроки, </w:t>
      </w:r>
      <w:r w:rsidRPr="006D552E">
        <w:rPr>
          <w:rFonts w:ascii="Times New Roman" w:hAnsi="Times New Roman"/>
          <w:sz w:val="24"/>
          <w:szCs w:val="24"/>
          <w:lang w:eastAsia="en-US"/>
        </w:rPr>
        <w:t xml:space="preserve">Заказчик вправе </w:t>
      </w:r>
      <w:r w:rsidR="00A06A9A">
        <w:rPr>
          <w:rFonts w:ascii="Times New Roman" w:hAnsi="Times New Roman"/>
          <w:sz w:val="24"/>
          <w:szCs w:val="24"/>
          <w:lang w:eastAsia="en-US"/>
        </w:rPr>
        <w:t xml:space="preserve">устранить нарушения с </w:t>
      </w:r>
      <w:r w:rsidRPr="006D552E">
        <w:rPr>
          <w:rFonts w:ascii="Times New Roman" w:hAnsi="Times New Roman"/>
          <w:sz w:val="24"/>
          <w:szCs w:val="24"/>
          <w:lang w:eastAsia="en-US"/>
        </w:rPr>
        <w:t>привлеч</w:t>
      </w:r>
      <w:r w:rsidR="00A06A9A">
        <w:rPr>
          <w:rFonts w:ascii="Times New Roman" w:hAnsi="Times New Roman"/>
          <w:sz w:val="24"/>
          <w:szCs w:val="24"/>
          <w:lang w:eastAsia="en-US"/>
        </w:rPr>
        <w:t>ением</w:t>
      </w:r>
      <w:r w:rsidRPr="006D552E">
        <w:rPr>
          <w:rFonts w:ascii="Times New Roman" w:hAnsi="Times New Roman"/>
          <w:sz w:val="24"/>
          <w:szCs w:val="24"/>
          <w:lang w:eastAsia="en-US"/>
        </w:rPr>
        <w:t xml:space="preserve"> третьих лиц или выполнить обязанность Исполнителя своими силами с возложением на Исполнителя обязанности по возмещению всех понесенных расходов и убытков.</w:t>
      </w:r>
    </w:p>
    <w:p w:rsidR="00EA41A5" w:rsidRDefault="002A1D9D" w:rsidP="005915E3">
      <w:pPr>
        <w:numPr>
          <w:ilvl w:val="1"/>
          <w:numId w:val="39"/>
        </w:numPr>
        <w:tabs>
          <w:tab w:val="left" w:pos="1276"/>
        </w:tabs>
        <w:spacing w:after="0" w:line="240" w:lineRule="auto"/>
        <w:ind w:left="0" w:right="-144" w:firstLine="70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EA41A5">
        <w:rPr>
          <w:rFonts w:ascii="Times New Roman" w:hAnsi="Times New Roman"/>
          <w:sz w:val="24"/>
          <w:szCs w:val="24"/>
        </w:rPr>
        <w:t>После подписания Акта выверки</w:t>
      </w:r>
      <w:r w:rsidR="00EA41A5">
        <w:rPr>
          <w:rFonts w:ascii="Times New Roman" w:hAnsi="Times New Roman"/>
          <w:sz w:val="24"/>
          <w:szCs w:val="24"/>
        </w:rPr>
        <w:t xml:space="preserve"> фактически выполненных работ</w:t>
      </w:r>
      <w:r w:rsidRPr="00EA41A5">
        <w:rPr>
          <w:rFonts w:ascii="Times New Roman" w:hAnsi="Times New Roman"/>
          <w:sz w:val="24"/>
          <w:szCs w:val="24"/>
        </w:rPr>
        <w:t xml:space="preserve">, Исполнитель подготавливает и направляет </w:t>
      </w:r>
      <w:r w:rsidR="00EA41A5" w:rsidRPr="00EA41A5">
        <w:rPr>
          <w:rFonts w:ascii="Times New Roman" w:hAnsi="Times New Roman"/>
          <w:sz w:val="24"/>
          <w:szCs w:val="24"/>
        </w:rPr>
        <w:t xml:space="preserve">в адрес Заказчика </w:t>
      </w:r>
      <w:r w:rsidR="00904EFC">
        <w:rPr>
          <w:rFonts w:ascii="Times New Roman" w:hAnsi="Times New Roman"/>
          <w:sz w:val="24"/>
          <w:szCs w:val="24"/>
        </w:rPr>
        <w:t>необходимый пакет документов.</w:t>
      </w:r>
    </w:p>
    <w:p w:rsidR="005915E3" w:rsidRPr="00615CEA" w:rsidRDefault="005915E3" w:rsidP="00D52C26">
      <w:pPr>
        <w:numPr>
          <w:ilvl w:val="1"/>
          <w:numId w:val="39"/>
        </w:numPr>
        <w:tabs>
          <w:tab w:val="left" w:pos="1276"/>
        </w:tabs>
        <w:spacing w:after="0" w:line="240" w:lineRule="auto"/>
        <w:ind w:left="0" w:right="-144" w:firstLine="70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615CEA">
        <w:rPr>
          <w:rFonts w:ascii="Times New Roman" w:hAnsi="Times New Roman"/>
          <w:sz w:val="24"/>
          <w:szCs w:val="24"/>
        </w:rPr>
        <w:t xml:space="preserve">После </w:t>
      </w:r>
      <w:r w:rsidR="00615CEA" w:rsidRPr="00615CEA">
        <w:rPr>
          <w:rFonts w:ascii="Times New Roman" w:hAnsi="Times New Roman"/>
          <w:sz w:val="24"/>
          <w:szCs w:val="24"/>
        </w:rPr>
        <w:t>получения</w:t>
      </w:r>
      <w:r w:rsidRPr="00615CEA">
        <w:rPr>
          <w:rFonts w:ascii="Times New Roman" w:hAnsi="Times New Roman"/>
          <w:sz w:val="24"/>
          <w:szCs w:val="24"/>
        </w:rPr>
        <w:t xml:space="preserve"> </w:t>
      </w:r>
      <w:r w:rsidR="00615CEA" w:rsidRPr="00615CEA">
        <w:rPr>
          <w:rFonts w:ascii="Times New Roman" w:hAnsi="Times New Roman"/>
          <w:sz w:val="24"/>
          <w:szCs w:val="24"/>
        </w:rPr>
        <w:t xml:space="preserve">Заказчиком </w:t>
      </w:r>
      <w:r w:rsidRPr="00615CEA">
        <w:rPr>
          <w:rFonts w:ascii="Times New Roman" w:hAnsi="Times New Roman"/>
          <w:sz w:val="24"/>
          <w:szCs w:val="24"/>
        </w:rPr>
        <w:t>пакета документов,</w:t>
      </w:r>
      <w:r w:rsidR="0063271F" w:rsidRPr="00615CEA">
        <w:rPr>
          <w:rFonts w:ascii="Times New Roman" w:hAnsi="Times New Roman"/>
          <w:sz w:val="24"/>
          <w:szCs w:val="24"/>
        </w:rPr>
        <w:t xml:space="preserve"> </w:t>
      </w:r>
      <w:r w:rsidR="00615CEA" w:rsidRPr="00615CEA">
        <w:rPr>
          <w:rFonts w:ascii="Times New Roman" w:hAnsi="Times New Roman"/>
          <w:sz w:val="24"/>
          <w:szCs w:val="24"/>
        </w:rPr>
        <w:t>Стороны</w:t>
      </w:r>
      <w:r w:rsidR="0063271F" w:rsidRPr="00615CEA">
        <w:rPr>
          <w:rFonts w:ascii="Times New Roman" w:hAnsi="Times New Roman"/>
          <w:sz w:val="24"/>
          <w:szCs w:val="24"/>
        </w:rPr>
        <w:t xml:space="preserve"> </w:t>
      </w:r>
      <w:r w:rsidRPr="00615CEA">
        <w:rPr>
          <w:rFonts w:ascii="Times New Roman" w:hAnsi="Times New Roman"/>
          <w:sz w:val="24"/>
          <w:szCs w:val="24"/>
        </w:rPr>
        <w:t>в течени</w:t>
      </w:r>
      <w:r w:rsidR="00807058" w:rsidRPr="00615CEA">
        <w:rPr>
          <w:rFonts w:ascii="Times New Roman" w:hAnsi="Times New Roman"/>
          <w:sz w:val="24"/>
          <w:szCs w:val="24"/>
        </w:rPr>
        <w:t>е</w:t>
      </w:r>
      <w:r w:rsidRPr="00615CEA">
        <w:rPr>
          <w:rFonts w:ascii="Times New Roman" w:hAnsi="Times New Roman"/>
          <w:sz w:val="24"/>
          <w:szCs w:val="24"/>
        </w:rPr>
        <w:t xml:space="preserve"> 10</w:t>
      </w:r>
      <w:r w:rsidR="00807058" w:rsidRPr="00615CEA">
        <w:rPr>
          <w:rFonts w:ascii="Times New Roman" w:hAnsi="Times New Roman"/>
          <w:sz w:val="24"/>
          <w:szCs w:val="24"/>
        </w:rPr>
        <w:t xml:space="preserve"> (десяти)</w:t>
      </w:r>
      <w:r w:rsidR="00615CEA" w:rsidRPr="00615CEA">
        <w:rPr>
          <w:rFonts w:ascii="Times New Roman" w:hAnsi="Times New Roman"/>
          <w:sz w:val="24"/>
          <w:szCs w:val="24"/>
        </w:rPr>
        <w:t xml:space="preserve"> календарных дней подписывают</w:t>
      </w:r>
      <w:r w:rsidRPr="00615CEA">
        <w:rPr>
          <w:rFonts w:ascii="Times New Roman" w:hAnsi="Times New Roman"/>
          <w:sz w:val="24"/>
          <w:szCs w:val="24"/>
        </w:rPr>
        <w:t xml:space="preserve"> Акт выполненных работ формы КС-2, Справк</w:t>
      </w:r>
      <w:r w:rsidR="00807058" w:rsidRPr="00615CEA">
        <w:rPr>
          <w:rFonts w:ascii="Times New Roman" w:hAnsi="Times New Roman"/>
          <w:sz w:val="24"/>
          <w:szCs w:val="24"/>
        </w:rPr>
        <w:t>у</w:t>
      </w:r>
      <w:r w:rsidRPr="00615CEA">
        <w:rPr>
          <w:rFonts w:ascii="Times New Roman" w:hAnsi="Times New Roman"/>
          <w:sz w:val="24"/>
          <w:szCs w:val="24"/>
        </w:rPr>
        <w:t xml:space="preserve"> о стоимости выполненных работ и затрат формы КС-3</w:t>
      </w:r>
      <w:r w:rsidR="00615CEA" w:rsidRPr="00615CEA">
        <w:rPr>
          <w:rFonts w:ascii="Times New Roman" w:hAnsi="Times New Roman"/>
          <w:sz w:val="24"/>
          <w:szCs w:val="24"/>
        </w:rPr>
        <w:t>.</w:t>
      </w:r>
      <w:r w:rsidRPr="00615CEA">
        <w:rPr>
          <w:rFonts w:ascii="Times New Roman" w:hAnsi="Times New Roman"/>
          <w:sz w:val="24"/>
          <w:szCs w:val="24"/>
        </w:rPr>
        <w:t xml:space="preserve"> </w:t>
      </w:r>
      <w:r w:rsidR="00F60A62">
        <w:rPr>
          <w:rFonts w:ascii="Times New Roman" w:hAnsi="Times New Roman"/>
          <w:sz w:val="24"/>
          <w:szCs w:val="24"/>
        </w:rPr>
        <w:t xml:space="preserve">После подписания </w:t>
      </w:r>
      <w:proofErr w:type="gramStart"/>
      <w:r w:rsidR="00F60A62">
        <w:rPr>
          <w:rFonts w:ascii="Times New Roman" w:hAnsi="Times New Roman"/>
          <w:sz w:val="24"/>
          <w:szCs w:val="24"/>
        </w:rPr>
        <w:t>документов</w:t>
      </w:r>
      <w:proofErr w:type="gramEnd"/>
      <w:r w:rsidR="00F60A62">
        <w:rPr>
          <w:rFonts w:ascii="Times New Roman" w:hAnsi="Times New Roman"/>
          <w:sz w:val="24"/>
          <w:szCs w:val="24"/>
        </w:rPr>
        <w:t xml:space="preserve"> перечисленных в п.</w:t>
      </w:r>
      <w:r w:rsidR="00A0421E">
        <w:rPr>
          <w:rFonts w:ascii="Times New Roman" w:hAnsi="Times New Roman"/>
          <w:sz w:val="24"/>
          <w:szCs w:val="24"/>
        </w:rPr>
        <w:t xml:space="preserve"> </w:t>
      </w:r>
      <w:r w:rsidR="00F60A62">
        <w:rPr>
          <w:rFonts w:ascii="Times New Roman" w:hAnsi="Times New Roman"/>
          <w:sz w:val="24"/>
          <w:szCs w:val="24"/>
        </w:rPr>
        <w:t>6.8 работы считаются выполненными окончательно и в полном объеме.</w:t>
      </w:r>
    </w:p>
    <w:p w:rsidR="002207BF" w:rsidRDefault="00EA27E5" w:rsidP="00D52C26">
      <w:pPr>
        <w:numPr>
          <w:ilvl w:val="1"/>
          <w:numId w:val="39"/>
        </w:numPr>
        <w:tabs>
          <w:tab w:val="left" w:pos="1276"/>
        </w:tabs>
        <w:spacing w:after="0" w:line="240" w:lineRule="auto"/>
        <w:ind w:left="0" w:right="-144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879C7">
        <w:rPr>
          <w:rFonts w:ascii="Times New Roman" w:hAnsi="Times New Roman"/>
          <w:sz w:val="24"/>
          <w:szCs w:val="24"/>
        </w:rPr>
        <w:t>Риск случайной гиб</w:t>
      </w:r>
      <w:r w:rsidR="005B0BE4" w:rsidRPr="00A879C7">
        <w:rPr>
          <w:rFonts w:ascii="Times New Roman" w:hAnsi="Times New Roman"/>
          <w:sz w:val="24"/>
          <w:szCs w:val="24"/>
        </w:rPr>
        <w:t>ели</w:t>
      </w:r>
      <w:r w:rsidR="00F95E1D" w:rsidRPr="00A879C7">
        <w:rPr>
          <w:rFonts w:ascii="Times New Roman" w:hAnsi="Times New Roman"/>
          <w:sz w:val="24"/>
          <w:szCs w:val="24"/>
        </w:rPr>
        <w:t>, порчи</w:t>
      </w:r>
      <w:r w:rsidR="005B0BE4" w:rsidRPr="00A879C7">
        <w:rPr>
          <w:rFonts w:ascii="Times New Roman" w:hAnsi="Times New Roman"/>
          <w:sz w:val="24"/>
          <w:szCs w:val="24"/>
        </w:rPr>
        <w:t xml:space="preserve"> или повреждения </w:t>
      </w:r>
      <w:r w:rsidR="00E36E5D" w:rsidRPr="00A879C7">
        <w:rPr>
          <w:rFonts w:ascii="Times New Roman" w:hAnsi="Times New Roman"/>
          <w:sz w:val="24"/>
          <w:szCs w:val="24"/>
        </w:rPr>
        <w:t xml:space="preserve">открытого в установленном порядке Объекта и </w:t>
      </w:r>
      <w:r w:rsidR="005B0BE4" w:rsidRPr="00A879C7">
        <w:rPr>
          <w:rFonts w:ascii="Times New Roman" w:hAnsi="Times New Roman"/>
          <w:sz w:val="24"/>
          <w:szCs w:val="24"/>
        </w:rPr>
        <w:t>результата р</w:t>
      </w:r>
      <w:r w:rsidR="008E428A" w:rsidRPr="00A879C7">
        <w:rPr>
          <w:rFonts w:ascii="Times New Roman" w:hAnsi="Times New Roman"/>
          <w:sz w:val="24"/>
          <w:szCs w:val="24"/>
        </w:rPr>
        <w:t xml:space="preserve">абот </w:t>
      </w:r>
      <w:r w:rsidR="00CA40AC">
        <w:rPr>
          <w:rFonts w:ascii="Times New Roman" w:hAnsi="Times New Roman"/>
          <w:sz w:val="24"/>
          <w:szCs w:val="24"/>
        </w:rPr>
        <w:t xml:space="preserve">до </w:t>
      </w:r>
      <w:r w:rsidR="008E428A" w:rsidRPr="00A879C7">
        <w:rPr>
          <w:rFonts w:ascii="Times New Roman" w:hAnsi="Times New Roman"/>
          <w:sz w:val="24"/>
          <w:szCs w:val="24"/>
        </w:rPr>
        <w:t>подписания Акт</w:t>
      </w:r>
      <w:r w:rsidR="002207BF" w:rsidRPr="00A879C7">
        <w:rPr>
          <w:rFonts w:ascii="Times New Roman" w:hAnsi="Times New Roman"/>
          <w:sz w:val="24"/>
          <w:szCs w:val="24"/>
        </w:rPr>
        <w:t>а</w:t>
      </w:r>
      <w:r w:rsidR="008E428A" w:rsidRPr="00A879C7">
        <w:rPr>
          <w:rFonts w:ascii="Times New Roman" w:hAnsi="Times New Roman"/>
          <w:sz w:val="24"/>
          <w:szCs w:val="24"/>
        </w:rPr>
        <w:t xml:space="preserve"> </w:t>
      </w:r>
      <w:r w:rsidR="000931B0" w:rsidRPr="00A879C7">
        <w:rPr>
          <w:rFonts w:ascii="Times New Roman" w:hAnsi="Times New Roman"/>
          <w:sz w:val="24"/>
          <w:szCs w:val="24"/>
        </w:rPr>
        <w:t>приемочной комиссии</w:t>
      </w:r>
      <w:r w:rsidR="00CA40AC">
        <w:rPr>
          <w:rFonts w:ascii="Times New Roman" w:hAnsi="Times New Roman"/>
          <w:sz w:val="24"/>
          <w:szCs w:val="24"/>
        </w:rPr>
        <w:t xml:space="preserve"> несет Исполнитель.</w:t>
      </w:r>
    </w:p>
    <w:p w:rsidR="003508FC" w:rsidRPr="00807058" w:rsidRDefault="003508FC" w:rsidP="003508FC">
      <w:pPr>
        <w:numPr>
          <w:ilvl w:val="1"/>
          <w:numId w:val="39"/>
        </w:numPr>
        <w:tabs>
          <w:tab w:val="left" w:pos="1276"/>
        </w:tabs>
        <w:spacing w:after="0" w:line="240" w:lineRule="auto"/>
        <w:ind w:left="0" w:right="-144" w:firstLine="70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807058">
        <w:rPr>
          <w:rFonts w:ascii="Times New Roman" w:hAnsi="Times New Roman"/>
          <w:sz w:val="24"/>
          <w:szCs w:val="24"/>
        </w:rPr>
        <w:t>В период проведения работ на Объекте отдельно осуществ</w:t>
      </w:r>
      <w:bookmarkStart w:id="1" w:name="_GoBack"/>
      <w:bookmarkEnd w:id="1"/>
      <w:r w:rsidRPr="00807058">
        <w:rPr>
          <w:rFonts w:ascii="Times New Roman" w:hAnsi="Times New Roman"/>
          <w:sz w:val="24"/>
          <w:szCs w:val="24"/>
        </w:rPr>
        <w:t>ляется приемка</w:t>
      </w:r>
      <w:r w:rsidRPr="00807058">
        <w:rPr>
          <w:rFonts w:ascii="Times New Roman" w:hAnsi="Times New Roman"/>
          <w:sz w:val="24"/>
          <w:szCs w:val="24"/>
          <w:lang w:eastAsia="en-US"/>
        </w:rPr>
        <w:t xml:space="preserve"> скрытых работ, в случае если их пр</w:t>
      </w:r>
      <w:r w:rsidR="00615CEA">
        <w:rPr>
          <w:rFonts w:ascii="Times New Roman" w:hAnsi="Times New Roman"/>
          <w:sz w:val="24"/>
          <w:szCs w:val="24"/>
          <w:lang w:eastAsia="en-US"/>
        </w:rPr>
        <w:t>оведение предусмотрено в процес</w:t>
      </w:r>
      <w:r w:rsidR="005310B1">
        <w:rPr>
          <w:rFonts w:ascii="Times New Roman" w:hAnsi="Times New Roman"/>
          <w:sz w:val="24"/>
          <w:szCs w:val="24"/>
          <w:lang w:eastAsia="en-US"/>
        </w:rPr>
        <w:t>с</w:t>
      </w:r>
      <w:r w:rsidR="00615CEA">
        <w:rPr>
          <w:rFonts w:ascii="Times New Roman" w:hAnsi="Times New Roman"/>
          <w:sz w:val="24"/>
          <w:szCs w:val="24"/>
          <w:lang w:eastAsia="en-US"/>
        </w:rPr>
        <w:t xml:space="preserve">е производства </w:t>
      </w:r>
      <w:r w:rsidR="00F60A62">
        <w:rPr>
          <w:rFonts w:ascii="Times New Roman" w:hAnsi="Times New Roman"/>
          <w:sz w:val="24"/>
          <w:szCs w:val="24"/>
          <w:lang w:eastAsia="en-US"/>
        </w:rPr>
        <w:t>работ,</w:t>
      </w:r>
      <w:r w:rsidRPr="00807058">
        <w:rPr>
          <w:rFonts w:ascii="Times New Roman" w:hAnsi="Times New Roman"/>
          <w:sz w:val="24"/>
          <w:szCs w:val="24"/>
          <w:lang w:eastAsia="en-US"/>
        </w:rPr>
        <w:t xml:space="preserve"> составляется Акт освидетельствования скрытых работ.</w:t>
      </w:r>
      <w:r w:rsidRPr="00807058">
        <w:rPr>
          <w:rFonts w:ascii="Times New Roman" w:hAnsi="Times New Roman"/>
          <w:spacing w:val="-3"/>
          <w:sz w:val="24"/>
          <w:szCs w:val="24"/>
          <w:lang w:eastAsia="en-US"/>
        </w:rPr>
        <w:t xml:space="preserve"> </w:t>
      </w:r>
    </w:p>
    <w:p w:rsidR="00BE63A4" w:rsidRDefault="003508FC" w:rsidP="00124234">
      <w:pPr>
        <w:numPr>
          <w:ilvl w:val="1"/>
          <w:numId w:val="39"/>
        </w:numPr>
        <w:tabs>
          <w:tab w:val="left" w:pos="1276"/>
        </w:tabs>
        <w:spacing w:after="0" w:line="240" w:lineRule="auto"/>
        <w:ind w:left="0" w:right="-144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07058">
        <w:rPr>
          <w:rFonts w:ascii="Times New Roman" w:hAnsi="Times New Roman"/>
          <w:sz w:val="24"/>
          <w:szCs w:val="24"/>
        </w:rPr>
        <w:t>Скрытые работы подлежат приемке перед производством последующих работ. Исполнитель</w:t>
      </w:r>
      <w:r w:rsidR="00F60A62">
        <w:rPr>
          <w:rFonts w:ascii="Times New Roman" w:hAnsi="Times New Roman"/>
          <w:sz w:val="24"/>
          <w:szCs w:val="24"/>
        </w:rPr>
        <w:t xml:space="preserve"> письменно, не позднее, чем за 2 (два</w:t>
      </w:r>
      <w:r w:rsidRPr="00807058">
        <w:rPr>
          <w:rFonts w:ascii="Times New Roman" w:hAnsi="Times New Roman"/>
          <w:sz w:val="24"/>
          <w:szCs w:val="24"/>
        </w:rPr>
        <w:t>) банковских дня до</w:t>
      </w:r>
      <w:r w:rsidR="00F60A62">
        <w:rPr>
          <w:rFonts w:ascii="Times New Roman" w:hAnsi="Times New Roman"/>
          <w:sz w:val="24"/>
          <w:szCs w:val="24"/>
        </w:rPr>
        <w:t xml:space="preserve"> окончания работ</w:t>
      </w:r>
      <w:r w:rsidRPr="00807058">
        <w:rPr>
          <w:rFonts w:ascii="Times New Roman" w:hAnsi="Times New Roman"/>
          <w:sz w:val="24"/>
          <w:szCs w:val="24"/>
        </w:rPr>
        <w:t>, уведомляет Заказчика, о необходимости проведения приемки выполненных работ, подлежащих закрытию. В сл</w:t>
      </w:r>
      <w:r w:rsidR="00F60A62">
        <w:rPr>
          <w:rFonts w:ascii="Times New Roman" w:hAnsi="Times New Roman"/>
          <w:sz w:val="24"/>
          <w:szCs w:val="24"/>
        </w:rPr>
        <w:t>учаях, если закрытие с</w:t>
      </w:r>
      <w:r w:rsidRPr="00807058">
        <w:rPr>
          <w:rFonts w:ascii="Times New Roman" w:hAnsi="Times New Roman"/>
          <w:sz w:val="24"/>
          <w:szCs w:val="24"/>
        </w:rPr>
        <w:t xml:space="preserve">крытых работ произведено без оформления Акта освидетельствования скрытых работ, а Заказчик не был информирован или информирован с опозданием, Исполнитель по указанию Заказчика должен за свой счет и своими силами, без увеличения сроков производства работ, открыть, а затем восстановить данную часть скрытых и последующих работ. В случае, если будут обнаружены ненадлежащим образом выполненные работы, подлежащие закрытию, Заказчик дает соответствующие предписания, обязательные для исполнения Исполнителем. Исполнитель обязан своими силами и за свой счет в срок 3 (три) банковских дня, без увеличения установленных настоящим Договором сроков производства работ, переделать эти работы для обеспечения их надлежащего качества и повторно предъявить их к приемке.   </w:t>
      </w:r>
    </w:p>
    <w:p w:rsidR="00D41807" w:rsidRPr="00124234" w:rsidRDefault="00D41807" w:rsidP="00D41807">
      <w:pPr>
        <w:tabs>
          <w:tab w:val="left" w:pos="1276"/>
        </w:tabs>
        <w:spacing w:after="0" w:line="240" w:lineRule="auto"/>
        <w:ind w:left="709" w:right="-144"/>
        <w:contextualSpacing/>
        <w:jc w:val="both"/>
        <w:rPr>
          <w:rFonts w:ascii="Times New Roman" w:hAnsi="Times New Roman"/>
          <w:sz w:val="24"/>
          <w:szCs w:val="24"/>
        </w:rPr>
      </w:pPr>
    </w:p>
    <w:p w:rsidR="00EA27E5" w:rsidRDefault="00EA27E5" w:rsidP="00D82158">
      <w:pPr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0"/>
        <w:contextualSpacing/>
        <w:jc w:val="center"/>
        <w:rPr>
          <w:rFonts w:ascii="Times New Roman" w:hAnsi="Times New Roman"/>
          <w:sz w:val="24"/>
          <w:szCs w:val="24"/>
        </w:rPr>
      </w:pPr>
      <w:r w:rsidRPr="006D552E">
        <w:rPr>
          <w:rFonts w:ascii="Times New Roman" w:hAnsi="Times New Roman"/>
          <w:sz w:val="24"/>
          <w:szCs w:val="24"/>
        </w:rPr>
        <w:t>ГАРАНТИИ КАЧЕСТВА РАБОТ</w:t>
      </w:r>
    </w:p>
    <w:p w:rsidR="00D41807" w:rsidRPr="006D552E" w:rsidRDefault="00D41807" w:rsidP="00D41807">
      <w:pPr>
        <w:spacing w:after="0" w:line="240" w:lineRule="auto"/>
        <w:ind w:left="426"/>
        <w:contextualSpacing/>
        <w:rPr>
          <w:rFonts w:ascii="Times New Roman" w:hAnsi="Times New Roman"/>
          <w:sz w:val="24"/>
          <w:szCs w:val="24"/>
        </w:rPr>
      </w:pPr>
    </w:p>
    <w:p w:rsidR="00301DBB" w:rsidRPr="006D552E" w:rsidRDefault="00301DBB" w:rsidP="00D52C26">
      <w:pPr>
        <w:numPr>
          <w:ilvl w:val="1"/>
          <w:numId w:val="39"/>
        </w:numPr>
        <w:spacing w:after="0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6D552E">
        <w:rPr>
          <w:rFonts w:ascii="Times New Roman" w:hAnsi="Times New Roman"/>
          <w:sz w:val="24"/>
          <w:szCs w:val="24"/>
        </w:rPr>
        <w:t xml:space="preserve">Качество выполненных работ должно соответствовать </w:t>
      </w:r>
      <w:r w:rsidR="001F4E7F" w:rsidRPr="006D552E">
        <w:rPr>
          <w:rFonts w:ascii="Times New Roman" w:hAnsi="Times New Roman"/>
          <w:sz w:val="24"/>
          <w:szCs w:val="24"/>
        </w:rPr>
        <w:t>требованиям</w:t>
      </w:r>
      <w:r w:rsidR="006C633B" w:rsidRPr="006D552E">
        <w:rPr>
          <w:rFonts w:ascii="Times New Roman" w:hAnsi="Times New Roman"/>
          <w:sz w:val="24"/>
          <w:szCs w:val="24"/>
        </w:rPr>
        <w:t xml:space="preserve"> </w:t>
      </w:r>
      <w:r w:rsidR="00E36E5D" w:rsidRPr="006D552E">
        <w:rPr>
          <w:rFonts w:ascii="Times New Roman" w:hAnsi="Times New Roman"/>
          <w:sz w:val="24"/>
          <w:szCs w:val="24"/>
        </w:rPr>
        <w:t>строительных норм, правил, стандарт</w:t>
      </w:r>
      <w:r w:rsidR="008C5184" w:rsidRPr="006D552E">
        <w:rPr>
          <w:rFonts w:ascii="Times New Roman" w:hAnsi="Times New Roman"/>
          <w:sz w:val="24"/>
          <w:szCs w:val="24"/>
        </w:rPr>
        <w:t>ов</w:t>
      </w:r>
      <w:r w:rsidR="001D7B84" w:rsidRPr="006D552E">
        <w:rPr>
          <w:rFonts w:ascii="Times New Roman" w:hAnsi="Times New Roman"/>
          <w:sz w:val="24"/>
          <w:szCs w:val="24"/>
        </w:rPr>
        <w:t xml:space="preserve">, </w:t>
      </w:r>
      <w:r w:rsidR="006C633B" w:rsidRPr="006D552E">
        <w:rPr>
          <w:rFonts w:ascii="Times New Roman" w:hAnsi="Times New Roman"/>
          <w:sz w:val="24"/>
          <w:szCs w:val="24"/>
        </w:rPr>
        <w:t>технических регламентов (</w:t>
      </w:r>
      <w:r w:rsidR="00B81323" w:rsidRPr="006D552E">
        <w:rPr>
          <w:rFonts w:ascii="Times New Roman" w:hAnsi="Times New Roman"/>
          <w:sz w:val="24"/>
          <w:szCs w:val="24"/>
        </w:rPr>
        <w:t xml:space="preserve">ПУЭ, </w:t>
      </w:r>
      <w:r w:rsidR="001F4E7F" w:rsidRPr="006D552E">
        <w:rPr>
          <w:rFonts w:ascii="Times New Roman" w:hAnsi="Times New Roman"/>
          <w:sz w:val="24"/>
          <w:szCs w:val="24"/>
        </w:rPr>
        <w:t>СНИП</w:t>
      </w:r>
      <w:r w:rsidR="006C633B" w:rsidRPr="006D552E">
        <w:rPr>
          <w:rFonts w:ascii="Times New Roman" w:hAnsi="Times New Roman"/>
          <w:sz w:val="24"/>
          <w:szCs w:val="24"/>
        </w:rPr>
        <w:t>, СП) и иной нормативной документации в соответствии с</w:t>
      </w:r>
      <w:r w:rsidR="001F4E7F" w:rsidRPr="006D552E">
        <w:rPr>
          <w:rFonts w:ascii="Times New Roman" w:hAnsi="Times New Roman"/>
          <w:sz w:val="24"/>
          <w:szCs w:val="24"/>
        </w:rPr>
        <w:t xml:space="preserve"> </w:t>
      </w:r>
      <w:r w:rsidR="006C633B" w:rsidRPr="006D552E">
        <w:rPr>
          <w:rFonts w:ascii="Times New Roman" w:hAnsi="Times New Roman"/>
          <w:sz w:val="24"/>
          <w:szCs w:val="24"/>
        </w:rPr>
        <w:t>законодательством</w:t>
      </w:r>
      <w:r w:rsidRPr="006D552E">
        <w:rPr>
          <w:rFonts w:ascii="Times New Roman" w:hAnsi="Times New Roman"/>
          <w:sz w:val="24"/>
          <w:szCs w:val="24"/>
        </w:rPr>
        <w:t xml:space="preserve"> Р</w:t>
      </w:r>
      <w:r w:rsidR="001F4E7F" w:rsidRPr="006D552E">
        <w:rPr>
          <w:rFonts w:ascii="Times New Roman" w:hAnsi="Times New Roman"/>
          <w:sz w:val="24"/>
          <w:szCs w:val="24"/>
        </w:rPr>
        <w:t xml:space="preserve">оссийской </w:t>
      </w:r>
      <w:r w:rsidRPr="006D552E">
        <w:rPr>
          <w:rFonts w:ascii="Times New Roman" w:hAnsi="Times New Roman"/>
          <w:sz w:val="24"/>
          <w:szCs w:val="24"/>
        </w:rPr>
        <w:t>Ф</w:t>
      </w:r>
      <w:r w:rsidR="001F4E7F" w:rsidRPr="006D552E">
        <w:rPr>
          <w:rFonts w:ascii="Times New Roman" w:hAnsi="Times New Roman"/>
          <w:sz w:val="24"/>
          <w:szCs w:val="24"/>
        </w:rPr>
        <w:t>едерации</w:t>
      </w:r>
      <w:r w:rsidRPr="006D552E">
        <w:rPr>
          <w:rFonts w:ascii="Times New Roman" w:hAnsi="Times New Roman"/>
          <w:sz w:val="24"/>
          <w:szCs w:val="24"/>
        </w:rPr>
        <w:t>.</w:t>
      </w:r>
    </w:p>
    <w:p w:rsidR="00D41807" w:rsidRDefault="00301DBB" w:rsidP="00D41807">
      <w:pPr>
        <w:numPr>
          <w:ilvl w:val="1"/>
          <w:numId w:val="39"/>
        </w:numPr>
        <w:spacing w:after="0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6D552E">
        <w:rPr>
          <w:rFonts w:ascii="Times New Roman" w:hAnsi="Times New Roman"/>
          <w:sz w:val="24"/>
          <w:szCs w:val="24"/>
        </w:rPr>
        <w:t>Гарантии качества распространяются на все конструктивные элементы, инженерные системы и работы, выполненные Исполнителем по Договору</w:t>
      </w:r>
      <w:r w:rsidR="00877524" w:rsidRPr="006D552E">
        <w:rPr>
          <w:rFonts w:ascii="Times New Roman" w:hAnsi="Times New Roman"/>
          <w:sz w:val="24"/>
          <w:szCs w:val="24"/>
        </w:rPr>
        <w:t>.</w:t>
      </w:r>
    </w:p>
    <w:p w:rsidR="00301DBB" w:rsidRPr="00D41807" w:rsidRDefault="00D41807" w:rsidP="00D41807">
      <w:pPr>
        <w:numPr>
          <w:ilvl w:val="1"/>
          <w:numId w:val="39"/>
        </w:numPr>
        <w:spacing w:after="0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D41807">
        <w:rPr>
          <w:rFonts w:ascii="Times New Roman" w:hAnsi="Times New Roman"/>
          <w:sz w:val="24"/>
          <w:szCs w:val="24"/>
        </w:rPr>
        <w:t>Исполнитель обязуется обеспечить гарантийный срок на оказанные услуги и (или) выполненные работы продолжительностью не менее пяти лет с момента подписания соответствующего акта приемки оказанных услуг и (или) выполненных работ, а также устранить выявленные нарушения в разумный срок, за свой счет и своими си</w:t>
      </w:r>
      <w:r>
        <w:rPr>
          <w:rFonts w:ascii="Times New Roman" w:hAnsi="Times New Roman"/>
          <w:sz w:val="24"/>
          <w:szCs w:val="24"/>
        </w:rPr>
        <w:t>лами (п. 2 ч. 4 ст. 177 ЖК РФ)</w:t>
      </w:r>
      <w:r w:rsidRPr="00D41807">
        <w:rPr>
          <w:rFonts w:ascii="Times New Roman" w:hAnsi="Times New Roman"/>
          <w:sz w:val="24"/>
          <w:szCs w:val="24"/>
        </w:rPr>
        <w:t>.</w:t>
      </w:r>
    </w:p>
    <w:p w:rsidR="00EA27E5" w:rsidRPr="006D552E" w:rsidRDefault="00EA27E5" w:rsidP="00D52C26">
      <w:pPr>
        <w:numPr>
          <w:ilvl w:val="1"/>
          <w:numId w:val="39"/>
        </w:numPr>
        <w:spacing w:after="0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6D552E">
        <w:rPr>
          <w:rFonts w:ascii="Times New Roman" w:hAnsi="Times New Roman"/>
          <w:sz w:val="24"/>
          <w:szCs w:val="24"/>
        </w:rPr>
        <w:t>Если в течение Гарантийного срока выявится, что работы (отдельные виды работ) или оборудова</w:t>
      </w:r>
      <w:r w:rsidR="001D63B3" w:rsidRPr="006D552E">
        <w:rPr>
          <w:rFonts w:ascii="Times New Roman" w:hAnsi="Times New Roman"/>
          <w:sz w:val="24"/>
          <w:szCs w:val="24"/>
        </w:rPr>
        <w:t>ние (часть оборудования) имеют н</w:t>
      </w:r>
      <w:r w:rsidRPr="006D552E">
        <w:rPr>
          <w:rFonts w:ascii="Times New Roman" w:hAnsi="Times New Roman"/>
          <w:sz w:val="24"/>
          <w:szCs w:val="24"/>
        </w:rPr>
        <w:t xml:space="preserve">едостатки (дефекты), которые являются следствием ненадлежащего выполнения Исполнителем (его поставщиками) принятых им на себя обязательств, в том числе будут обнаружены материалы, которые не соответствуют сертификатам качества или требованиям Договора, то Заказчик совместно с Исполнителем составляют </w:t>
      </w:r>
      <w:r w:rsidR="00CB193F">
        <w:rPr>
          <w:rFonts w:ascii="Times New Roman" w:hAnsi="Times New Roman"/>
          <w:sz w:val="24"/>
          <w:szCs w:val="24"/>
        </w:rPr>
        <w:t xml:space="preserve"> </w:t>
      </w:r>
      <w:r w:rsidRPr="006D552E">
        <w:rPr>
          <w:rFonts w:ascii="Times New Roman" w:hAnsi="Times New Roman"/>
          <w:sz w:val="24"/>
          <w:szCs w:val="24"/>
        </w:rPr>
        <w:t>Рекламационный акт, где п</w:t>
      </w:r>
      <w:r w:rsidR="001D63B3" w:rsidRPr="006D552E">
        <w:rPr>
          <w:rFonts w:ascii="Times New Roman" w:hAnsi="Times New Roman"/>
          <w:sz w:val="24"/>
          <w:szCs w:val="24"/>
        </w:rPr>
        <w:t>одробно описываются выявленные н</w:t>
      </w:r>
      <w:r w:rsidRPr="006D552E">
        <w:rPr>
          <w:rFonts w:ascii="Times New Roman" w:hAnsi="Times New Roman"/>
          <w:sz w:val="24"/>
          <w:szCs w:val="24"/>
        </w:rPr>
        <w:t>едостатки (дефекты) и их причины, устанавливаются сроки начала и</w:t>
      </w:r>
      <w:r w:rsidR="001D63B3" w:rsidRPr="006D552E">
        <w:rPr>
          <w:rFonts w:ascii="Times New Roman" w:hAnsi="Times New Roman"/>
          <w:sz w:val="24"/>
          <w:szCs w:val="24"/>
        </w:rPr>
        <w:t xml:space="preserve"> окончания работ по устранению н</w:t>
      </w:r>
      <w:r w:rsidRPr="006D552E">
        <w:rPr>
          <w:rFonts w:ascii="Times New Roman" w:hAnsi="Times New Roman"/>
          <w:sz w:val="24"/>
          <w:szCs w:val="24"/>
        </w:rPr>
        <w:t xml:space="preserve">едостатков (дефектов). </w:t>
      </w:r>
    </w:p>
    <w:p w:rsidR="00E8325B" w:rsidRDefault="00EA27E5" w:rsidP="00204C3A">
      <w:pPr>
        <w:numPr>
          <w:ilvl w:val="1"/>
          <w:numId w:val="39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325B">
        <w:rPr>
          <w:rFonts w:ascii="Times New Roman" w:hAnsi="Times New Roman"/>
          <w:sz w:val="24"/>
          <w:szCs w:val="24"/>
        </w:rPr>
        <w:t xml:space="preserve">Для </w:t>
      </w:r>
      <w:r w:rsidR="00E8325B" w:rsidRPr="00E8325B">
        <w:rPr>
          <w:rFonts w:ascii="Times New Roman" w:hAnsi="Times New Roman"/>
          <w:sz w:val="24"/>
          <w:szCs w:val="24"/>
        </w:rPr>
        <w:t>составления</w:t>
      </w:r>
      <w:r w:rsidRPr="00E8325B">
        <w:rPr>
          <w:rFonts w:ascii="Times New Roman" w:hAnsi="Times New Roman"/>
          <w:sz w:val="24"/>
          <w:szCs w:val="24"/>
        </w:rPr>
        <w:t xml:space="preserve"> Рекламационного</w:t>
      </w:r>
      <w:r w:rsidR="00E8325B" w:rsidRPr="00E8325B">
        <w:rPr>
          <w:rFonts w:ascii="Times New Roman" w:hAnsi="Times New Roman"/>
          <w:sz w:val="24"/>
          <w:szCs w:val="24"/>
        </w:rPr>
        <w:t xml:space="preserve"> акта </w:t>
      </w:r>
      <w:r w:rsidR="00E8325B">
        <w:rPr>
          <w:rFonts w:ascii="Times New Roman" w:hAnsi="Times New Roman"/>
          <w:sz w:val="24"/>
          <w:szCs w:val="24"/>
        </w:rPr>
        <w:t>Заказчик и Исполнитель вправе привлечь независимого эксперта.</w:t>
      </w:r>
    </w:p>
    <w:p w:rsidR="00E8325B" w:rsidRDefault="00EA27E5" w:rsidP="00204C3A">
      <w:pPr>
        <w:numPr>
          <w:ilvl w:val="1"/>
          <w:numId w:val="39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325B">
        <w:rPr>
          <w:rFonts w:ascii="Times New Roman" w:hAnsi="Times New Roman"/>
          <w:sz w:val="24"/>
          <w:szCs w:val="24"/>
        </w:rPr>
        <w:t xml:space="preserve">Исполнитель </w:t>
      </w:r>
      <w:r w:rsidR="00CB193F" w:rsidRPr="00E8325B">
        <w:rPr>
          <w:rFonts w:ascii="Times New Roman" w:hAnsi="Times New Roman"/>
          <w:sz w:val="24"/>
          <w:szCs w:val="24"/>
        </w:rPr>
        <w:t xml:space="preserve">за свой счёт </w:t>
      </w:r>
      <w:r w:rsidRPr="00E8325B">
        <w:rPr>
          <w:rFonts w:ascii="Times New Roman" w:hAnsi="Times New Roman"/>
          <w:sz w:val="24"/>
          <w:szCs w:val="24"/>
        </w:rPr>
        <w:t xml:space="preserve">обязан приступить к выполнению работ в рамках гарантийных обязательств </w:t>
      </w:r>
      <w:r w:rsidR="0078305F" w:rsidRPr="00E8325B">
        <w:rPr>
          <w:rFonts w:ascii="Times New Roman" w:hAnsi="Times New Roman"/>
          <w:sz w:val="24"/>
          <w:szCs w:val="24"/>
        </w:rPr>
        <w:t>в срок не более 2 (двух) банковских</w:t>
      </w:r>
      <w:r w:rsidRPr="00E8325B">
        <w:rPr>
          <w:rFonts w:ascii="Times New Roman" w:hAnsi="Times New Roman"/>
          <w:sz w:val="24"/>
          <w:szCs w:val="24"/>
        </w:rPr>
        <w:t xml:space="preserve"> дней с момента подписания Рекламационного акта. </w:t>
      </w:r>
    </w:p>
    <w:p w:rsidR="00EA27E5" w:rsidRPr="00E8325B" w:rsidRDefault="00EA27E5" w:rsidP="00204C3A">
      <w:pPr>
        <w:numPr>
          <w:ilvl w:val="1"/>
          <w:numId w:val="39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325B">
        <w:rPr>
          <w:rFonts w:ascii="Times New Roman" w:hAnsi="Times New Roman"/>
          <w:sz w:val="24"/>
          <w:szCs w:val="24"/>
        </w:rPr>
        <w:t>В случае неявки Представителя Исполнителя на Объект, а также при отказе Исполнителя от составления или подписания Рекламационного акта, об этом дела</w:t>
      </w:r>
      <w:r w:rsidR="00EA2645" w:rsidRPr="00E8325B">
        <w:rPr>
          <w:rFonts w:ascii="Times New Roman" w:hAnsi="Times New Roman"/>
          <w:sz w:val="24"/>
          <w:szCs w:val="24"/>
        </w:rPr>
        <w:t xml:space="preserve">ется </w:t>
      </w:r>
      <w:r w:rsidR="00E910E4">
        <w:rPr>
          <w:rFonts w:ascii="Times New Roman" w:hAnsi="Times New Roman"/>
          <w:sz w:val="24"/>
          <w:szCs w:val="24"/>
        </w:rPr>
        <w:t>соответст</w:t>
      </w:r>
      <w:r w:rsidR="00C56545">
        <w:rPr>
          <w:rFonts w:ascii="Times New Roman" w:hAnsi="Times New Roman"/>
          <w:sz w:val="24"/>
          <w:szCs w:val="24"/>
        </w:rPr>
        <w:t>вующая отметка в Рекламационном</w:t>
      </w:r>
      <w:r w:rsidR="00E910E4">
        <w:rPr>
          <w:rFonts w:ascii="Times New Roman" w:hAnsi="Times New Roman"/>
          <w:sz w:val="24"/>
          <w:szCs w:val="24"/>
        </w:rPr>
        <w:t xml:space="preserve"> а</w:t>
      </w:r>
      <w:r w:rsidRPr="00E8325B">
        <w:rPr>
          <w:rFonts w:ascii="Times New Roman" w:hAnsi="Times New Roman"/>
          <w:sz w:val="24"/>
          <w:szCs w:val="24"/>
        </w:rPr>
        <w:t>кте, он подписывается Заказчиком и признается допустимым и доста</w:t>
      </w:r>
      <w:r w:rsidR="00682B6C" w:rsidRPr="00E8325B">
        <w:rPr>
          <w:rFonts w:ascii="Times New Roman" w:hAnsi="Times New Roman"/>
          <w:sz w:val="24"/>
          <w:szCs w:val="24"/>
        </w:rPr>
        <w:t>точным доказательством наличия н</w:t>
      </w:r>
      <w:r w:rsidRPr="00E8325B">
        <w:rPr>
          <w:rFonts w:ascii="Times New Roman" w:hAnsi="Times New Roman"/>
          <w:sz w:val="24"/>
          <w:szCs w:val="24"/>
        </w:rPr>
        <w:t xml:space="preserve">едостатков (дефектов), которые являются следствием ненадлежащего выполнения Исполнителем, принятых им на себя обязательств.  </w:t>
      </w:r>
    </w:p>
    <w:p w:rsidR="00EA27E5" w:rsidRPr="006D552E" w:rsidRDefault="001D63B3" w:rsidP="00204C3A">
      <w:pPr>
        <w:numPr>
          <w:ilvl w:val="1"/>
          <w:numId w:val="39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D552E">
        <w:rPr>
          <w:rFonts w:ascii="Times New Roman" w:hAnsi="Times New Roman"/>
          <w:sz w:val="24"/>
          <w:szCs w:val="24"/>
        </w:rPr>
        <w:t xml:space="preserve"> При обнаружении н</w:t>
      </w:r>
      <w:r w:rsidR="00EA27E5" w:rsidRPr="006D552E">
        <w:rPr>
          <w:rFonts w:ascii="Times New Roman" w:hAnsi="Times New Roman"/>
          <w:sz w:val="24"/>
          <w:szCs w:val="24"/>
        </w:rPr>
        <w:t>едостатков (дефектов) материалов, использованных при проведении капитального ре</w:t>
      </w:r>
      <w:r w:rsidR="00325528">
        <w:rPr>
          <w:rFonts w:ascii="Times New Roman" w:hAnsi="Times New Roman"/>
          <w:sz w:val="24"/>
          <w:szCs w:val="24"/>
        </w:rPr>
        <w:t>монта Объекта</w:t>
      </w:r>
      <w:r w:rsidR="00EA27E5" w:rsidRPr="006D552E">
        <w:rPr>
          <w:rFonts w:ascii="Times New Roman" w:hAnsi="Times New Roman"/>
          <w:sz w:val="24"/>
          <w:szCs w:val="24"/>
        </w:rPr>
        <w:t>, Исполнитель не вправе использовать те же материалы либо материалы так</w:t>
      </w:r>
      <w:r w:rsidRPr="006D552E">
        <w:rPr>
          <w:rFonts w:ascii="Times New Roman" w:hAnsi="Times New Roman"/>
          <w:sz w:val="24"/>
          <w:szCs w:val="24"/>
        </w:rPr>
        <w:t>ого же качества при устранении н</w:t>
      </w:r>
      <w:r w:rsidR="00EA27E5" w:rsidRPr="006D552E">
        <w:rPr>
          <w:rFonts w:ascii="Times New Roman" w:hAnsi="Times New Roman"/>
          <w:sz w:val="24"/>
          <w:szCs w:val="24"/>
        </w:rPr>
        <w:t>едостатков (дефектов) в работах.</w:t>
      </w:r>
    </w:p>
    <w:p w:rsidR="00EA27E5" w:rsidRPr="006D552E" w:rsidRDefault="001D63B3" w:rsidP="00204C3A">
      <w:pPr>
        <w:numPr>
          <w:ilvl w:val="1"/>
          <w:numId w:val="39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D552E">
        <w:rPr>
          <w:rFonts w:ascii="Times New Roman" w:hAnsi="Times New Roman"/>
          <w:sz w:val="24"/>
          <w:szCs w:val="24"/>
        </w:rPr>
        <w:t xml:space="preserve"> Если Исполнитель не устраняет н</w:t>
      </w:r>
      <w:r w:rsidR="00EA27E5" w:rsidRPr="006D552E">
        <w:rPr>
          <w:rFonts w:ascii="Times New Roman" w:hAnsi="Times New Roman"/>
          <w:sz w:val="24"/>
          <w:szCs w:val="24"/>
        </w:rPr>
        <w:t>едостатки (дефекты) в сроки, определяемые Рекламационным актом, Заказчик без ущемления своих прав по гарантии в соответствии с настоящим Договором имеет право зам</w:t>
      </w:r>
      <w:r w:rsidRPr="006D552E">
        <w:rPr>
          <w:rFonts w:ascii="Times New Roman" w:hAnsi="Times New Roman"/>
          <w:sz w:val="24"/>
          <w:szCs w:val="24"/>
        </w:rPr>
        <w:t>енить оборудование и устранить н</w:t>
      </w:r>
      <w:r w:rsidR="00EA27E5" w:rsidRPr="006D552E">
        <w:rPr>
          <w:rFonts w:ascii="Times New Roman" w:hAnsi="Times New Roman"/>
          <w:sz w:val="24"/>
          <w:szCs w:val="24"/>
        </w:rPr>
        <w:t xml:space="preserve">едостатки (дефекты) силами </w:t>
      </w:r>
      <w:r w:rsidR="00D6367F" w:rsidRPr="006D552E">
        <w:rPr>
          <w:rFonts w:ascii="Times New Roman" w:hAnsi="Times New Roman"/>
          <w:sz w:val="24"/>
          <w:szCs w:val="24"/>
        </w:rPr>
        <w:t>третьих лиц за счет Исполнителя</w:t>
      </w:r>
      <w:r w:rsidR="00EA27E5" w:rsidRPr="006D552E">
        <w:rPr>
          <w:rFonts w:ascii="Times New Roman" w:hAnsi="Times New Roman"/>
          <w:sz w:val="24"/>
          <w:szCs w:val="24"/>
        </w:rPr>
        <w:t>.</w:t>
      </w:r>
    </w:p>
    <w:p w:rsidR="00EA27E5" w:rsidRPr="006D552E" w:rsidRDefault="00EA27E5" w:rsidP="00204C3A">
      <w:pPr>
        <w:numPr>
          <w:ilvl w:val="1"/>
          <w:numId w:val="39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D552E">
        <w:rPr>
          <w:rFonts w:ascii="Times New Roman" w:hAnsi="Times New Roman"/>
          <w:sz w:val="24"/>
          <w:szCs w:val="24"/>
        </w:rPr>
        <w:t xml:space="preserve"> Приемка раб</w:t>
      </w:r>
      <w:r w:rsidR="001D63B3" w:rsidRPr="006D552E">
        <w:rPr>
          <w:rFonts w:ascii="Times New Roman" w:hAnsi="Times New Roman"/>
          <w:sz w:val="24"/>
          <w:szCs w:val="24"/>
        </w:rPr>
        <w:t>от по устранению н</w:t>
      </w:r>
      <w:r w:rsidRPr="006D552E">
        <w:rPr>
          <w:rFonts w:ascii="Times New Roman" w:hAnsi="Times New Roman"/>
          <w:sz w:val="24"/>
          <w:szCs w:val="24"/>
        </w:rPr>
        <w:t>едостатков (дефектов) осуществляется на основании проверки Сторонами работ с оформлением Ак</w:t>
      </w:r>
      <w:r w:rsidR="001D63B3" w:rsidRPr="006D552E">
        <w:rPr>
          <w:rFonts w:ascii="Times New Roman" w:hAnsi="Times New Roman"/>
          <w:sz w:val="24"/>
          <w:szCs w:val="24"/>
        </w:rPr>
        <w:t>та приемки работ по устранению н</w:t>
      </w:r>
      <w:r w:rsidRPr="006D552E">
        <w:rPr>
          <w:rFonts w:ascii="Times New Roman" w:hAnsi="Times New Roman"/>
          <w:sz w:val="24"/>
          <w:szCs w:val="24"/>
        </w:rPr>
        <w:t>едостатков (дефектов), выявленных в гарантийный срок после проведения капит</w:t>
      </w:r>
      <w:r w:rsidR="001D63B3" w:rsidRPr="006D552E">
        <w:rPr>
          <w:rFonts w:ascii="Times New Roman" w:hAnsi="Times New Roman"/>
          <w:sz w:val="24"/>
          <w:szCs w:val="24"/>
        </w:rPr>
        <w:t>ального ремонта многоквартирных</w:t>
      </w:r>
      <w:r w:rsidRPr="006D552E">
        <w:rPr>
          <w:rFonts w:ascii="Times New Roman" w:hAnsi="Times New Roman"/>
          <w:sz w:val="24"/>
          <w:szCs w:val="24"/>
        </w:rPr>
        <w:t xml:space="preserve"> дом</w:t>
      </w:r>
      <w:r w:rsidR="001D63B3" w:rsidRPr="006D552E">
        <w:rPr>
          <w:rFonts w:ascii="Times New Roman" w:hAnsi="Times New Roman"/>
          <w:sz w:val="24"/>
          <w:szCs w:val="24"/>
        </w:rPr>
        <w:t>ов</w:t>
      </w:r>
      <w:r w:rsidRPr="006D552E">
        <w:rPr>
          <w:rFonts w:ascii="Times New Roman" w:hAnsi="Times New Roman"/>
          <w:sz w:val="24"/>
          <w:szCs w:val="24"/>
        </w:rPr>
        <w:t xml:space="preserve">. </w:t>
      </w:r>
    </w:p>
    <w:p w:rsidR="00EA27E5" w:rsidRPr="006D552E" w:rsidRDefault="00F7364F" w:rsidP="00204C3A">
      <w:pPr>
        <w:numPr>
          <w:ilvl w:val="1"/>
          <w:numId w:val="39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D552E">
        <w:rPr>
          <w:rFonts w:ascii="Times New Roman" w:hAnsi="Times New Roman"/>
          <w:sz w:val="24"/>
          <w:szCs w:val="24"/>
        </w:rPr>
        <w:t xml:space="preserve"> При возникновении на Объект</w:t>
      </w:r>
      <w:r w:rsidR="00F23413">
        <w:rPr>
          <w:rFonts w:ascii="Times New Roman" w:hAnsi="Times New Roman"/>
          <w:sz w:val="24"/>
          <w:szCs w:val="24"/>
        </w:rPr>
        <w:t>е</w:t>
      </w:r>
      <w:r w:rsidR="00EA27E5" w:rsidRPr="006D552E">
        <w:rPr>
          <w:rFonts w:ascii="Times New Roman" w:hAnsi="Times New Roman"/>
          <w:sz w:val="24"/>
          <w:szCs w:val="24"/>
        </w:rPr>
        <w:t xml:space="preserve"> в течение гарантийного срока аварийных ситуаций</w:t>
      </w:r>
      <w:r w:rsidR="00F23413">
        <w:rPr>
          <w:rFonts w:ascii="Times New Roman" w:hAnsi="Times New Roman"/>
          <w:sz w:val="24"/>
          <w:szCs w:val="24"/>
        </w:rPr>
        <w:t xml:space="preserve"> по вине Исполнителя</w:t>
      </w:r>
      <w:r w:rsidR="00EA27E5" w:rsidRPr="006D552E">
        <w:rPr>
          <w:rFonts w:ascii="Times New Roman" w:hAnsi="Times New Roman"/>
          <w:sz w:val="24"/>
          <w:szCs w:val="24"/>
        </w:rPr>
        <w:t>, приводящих к угрозе жизни, здоровья жителей, а также порче их имущества проведение работ по устранению аварийных ситуаций производится незамедлительно. Последствия аварийной ситуации устраняются Исполнителем. Причины возникновения аварийной ситуации устанавливаются на основании Акта комиссионной проверки, проводимой с участием представителя Заказчика, Исполнителя.</w:t>
      </w:r>
    </w:p>
    <w:p w:rsidR="00EA27E5" w:rsidRPr="006D552E" w:rsidRDefault="00EA27E5" w:rsidP="00204C3A">
      <w:pPr>
        <w:numPr>
          <w:ilvl w:val="1"/>
          <w:numId w:val="39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D552E">
        <w:rPr>
          <w:rFonts w:ascii="Times New Roman" w:hAnsi="Times New Roman"/>
          <w:sz w:val="24"/>
          <w:szCs w:val="24"/>
        </w:rPr>
        <w:t xml:space="preserve"> Ущерб, нанесенный по вине З</w:t>
      </w:r>
      <w:r w:rsidR="00F7364F" w:rsidRPr="006D552E">
        <w:rPr>
          <w:rFonts w:ascii="Times New Roman" w:hAnsi="Times New Roman"/>
          <w:sz w:val="24"/>
          <w:szCs w:val="24"/>
        </w:rPr>
        <w:t>аказчика или третьих лиц Объект</w:t>
      </w:r>
      <w:r w:rsidR="00F23413">
        <w:rPr>
          <w:rFonts w:ascii="Times New Roman" w:hAnsi="Times New Roman"/>
          <w:sz w:val="24"/>
          <w:szCs w:val="24"/>
        </w:rPr>
        <w:t>у</w:t>
      </w:r>
      <w:r w:rsidRPr="006D552E">
        <w:rPr>
          <w:rFonts w:ascii="Times New Roman" w:hAnsi="Times New Roman"/>
          <w:sz w:val="24"/>
          <w:szCs w:val="24"/>
        </w:rPr>
        <w:t>, оборудованию, материалам, конструкциям, изделиям, системам в период Гарантийного срока, возмещается за счет виновных лиц.</w:t>
      </w:r>
    </w:p>
    <w:p w:rsidR="00EA27E5" w:rsidRPr="006D552E" w:rsidRDefault="00EA27E5" w:rsidP="00204C3A">
      <w:pPr>
        <w:numPr>
          <w:ilvl w:val="1"/>
          <w:numId w:val="39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D552E">
        <w:rPr>
          <w:rFonts w:ascii="Times New Roman" w:hAnsi="Times New Roman"/>
          <w:sz w:val="24"/>
          <w:szCs w:val="24"/>
        </w:rPr>
        <w:t xml:space="preserve"> Исполнитель не несет ответственности в период Гарантийного сро</w:t>
      </w:r>
      <w:r w:rsidR="00F7364F" w:rsidRPr="006D552E">
        <w:rPr>
          <w:rFonts w:ascii="Times New Roman" w:hAnsi="Times New Roman"/>
          <w:sz w:val="24"/>
          <w:szCs w:val="24"/>
        </w:rPr>
        <w:t>к</w:t>
      </w:r>
      <w:r w:rsidR="00325528">
        <w:rPr>
          <w:rFonts w:ascii="Times New Roman" w:hAnsi="Times New Roman"/>
          <w:sz w:val="24"/>
          <w:szCs w:val="24"/>
        </w:rPr>
        <w:t>а за ущерб, причиненный Объекту</w:t>
      </w:r>
      <w:r w:rsidRPr="006D552E">
        <w:rPr>
          <w:rFonts w:ascii="Times New Roman" w:hAnsi="Times New Roman"/>
          <w:sz w:val="24"/>
          <w:szCs w:val="24"/>
        </w:rPr>
        <w:t xml:space="preserve"> третьими лицами или ненадлежащей эксплуатацией.</w:t>
      </w:r>
    </w:p>
    <w:p w:rsidR="00EA27E5" w:rsidRPr="006D552E" w:rsidRDefault="00EA27E5" w:rsidP="00204C3A">
      <w:pPr>
        <w:numPr>
          <w:ilvl w:val="1"/>
          <w:numId w:val="39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D552E">
        <w:rPr>
          <w:rFonts w:ascii="Times New Roman" w:hAnsi="Times New Roman"/>
          <w:sz w:val="24"/>
          <w:szCs w:val="24"/>
        </w:rPr>
        <w:t xml:space="preserve"> Гарантийный срок продлевается:</w:t>
      </w:r>
    </w:p>
    <w:p w:rsidR="00EA27E5" w:rsidRPr="006D552E" w:rsidRDefault="00DB3407" w:rsidP="00204C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6D552E">
        <w:rPr>
          <w:rFonts w:ascii="Times New Roman" w:hAnsi="Times New Roman"/>
          <w:sz w:val="24"/>
          <w:szCs w:val="24"/>
          <w:lang w:eastAsia="en-US"/>
        </w:rPr>
        <w:t>- на период устранения н</w:t>
      </w:r>
      <w:r w:rsidR="00EA27E5" w:rsidRPr="006D552E">
        <w:rPr>
          <w:rFonts w:ascii="Times New Roman" w:hAnsi="Times New Roman"/>
          <w:sz w:val="24"/>
          <w:szCs w:val="24"/>
          <w:lang w:eastAsia="en-US"/>
        </w:rPr>
        <w:t>едостатков (дефектов);</w:t>
      </w:r>
    </w:p>
    <w:p w:rsidR="007651AF" w:rsidRDefault="00EA27E5" w:rsidP="00204C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6D552E">
        <w:rPr>
          <w:rFonts w:ascii="Times New Roman" w:hAnsi="Times New Roman"/>
          <w:sz w:val="24"/>
          <w:szCs w:val="24"/>
          <w:lang w:eastAsia="en-US"/>
        </w:rPr>
        <w:t>- на период, когда Заказчик н</w:t>
      </w:r>
      <w:r w:rsidR="00F7364F" w:rsidRPr="006D552E">
        <w:rPr>
          <w:rFonts w:ascii="Times New Roman" w:hAnsi="Times New Roman"/>
          <w:sz w:val="24"/>
          <w:szCs w:val="24"/>
          <w:lang w:eastAsia="en-US"/>
        </w:rPr>
        <w:t>е мог пользоваться результатом работы из-за обнаруженных в нем н</w:t>
      </w:r>
      <w:r w:rsidRPr="006D552E">
        <w:rPr>
          <w:rFonts w:ascii="Times New Roman" w:hAnsi="Times New Roman"/>
          <w:sz w:val="24"/>
          <w:szCs w:val="24"/>
          <w:lang w:eastAsia="en-US"/>
        </w:rPr>
        <w:t>едостатков (дефектов), при усло</w:t>
      </w:r>
      <w:r w:rsidR="00F7364F" w:rsidRPr="006D552E">
        <w:rPr>
          <w:rFonts w:ascii="Times New Roman" w:hAnsi="Times New Roman"/>
          <w:sz w:val="24"/>
          <w:szCs w:val="24"/>
          <w:lang w:eastAsia="en-US"/>
        </w:rPr>
        <w:t xml:space="preserve">вии, что </w:t>
      </w:r>
      <w:r w:rsidR="00877524" w:rsidRPr="006D552E">
        <w:rPr>
          <w:rFonts w:ascii="Times New Roman" w:hAnsi="Times New Roman"/>
          <w:sz w:val="24"/>
          <w:szCs w:val="24"/>
          <w:lang w:eastAsia="en-US"/>
        </w:rPr>
        <w:t>Исполнитель</w:t>
      </w:r>
      <w:r w:rsidR="00F7364F" w:rsidRPr="006D552E">
        <w:rPr>
          <w:rFonts w:ascii="Times New Roman" w:hAnsi="Times New Roman"/>
          <w:sz w:val="24"/>
          <w:szCs w:val="24"/>
          <w:lang w:eastAsia="en-US"/>
        </w:rPr>
        <w:t xml:space="preserve"> был извещен Заказчиком об обнаружении н</w:t>
      </w:r>
      <w:r w:rsidRPr="006D552E">
        <w:rPr>
          <w:rFonts w:ascii="Times New Roman" w:hAnsi="Times New Roman"/>
          <w:sz w:val="24"/>
          <w:szCs w:val="24"/>
          <w:lang w:eastAsia="en-US"/>
        </w:rPr>
        <w:t>едостатков (дефектов) в письменной форме в срок, предусмотренный настоящим Договором.</w:t>
      </w:r>
    </w:p>
    <w:p w:rsidR="00D41807" w:rsidRPr="006D552E" w:rsidRDefault="00D41807" w:rsidP="00204C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EA27E5" w:rsidRDefault="00EA27E5" w:rsidP="00D82158">
      <w:pPr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0"/>
        <w:contextualSpacing/>
        <w:jc w:val="center"/>
        <w:rPr>
          <w:rFonts w:ascii="Times New Roman" w:hAnsi="Times New Roman"/>
          <w:sz w:val="24"/>
          <w:szCs w:val="24"/>
        </w:rPr>
      </w:pPr>
      <w:r w:rsidRPr="006D552E">
        <w:rPr>
          <w:rFonts w:ascii="Times New Roman" w:hAnsi="Times New Roman"/>
          <w:sz w:val="24"/>
          <w:szCs w:val="24"/>
        </w:rPr>
        <w:t>ОТВЕТСТВЕННОСТЬ СТОРОН</w:t>
      </w:r>
    </w:p>
    <w:p w:rsidR="00D41807" w:rsidRPr="006D552E" w:rsidRDefault="00D41807" w:rsidP="00204C3A">
      <w:pPr>
        <w:spacing w:after="0" w:line="240" w:lineRule="auto"/>
        <w:ind w:left="426"/>
        <w:contextualSpacing/>
        <w:rPr>
          <w:rFonts w:ascii="Times New Roman" w:hAnsi="Times New Roman"/>
          <w:sz w:val="24"/>
          <w:szCs w:val="24"/>
        </w:rPr>
      </w:pPr>
    </w:p>
    <w:p w:rsidR="003C5EA6" w:rsidRPr="006D552E" w:rsidRDefault="00EA27E5" w:rsidP="00204C3A">
      <w:pPr>
        <w:numPr>
          <w:ilvl w:val="1"/>
          <w:numId w:val="39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D552E">
        <w:rPr>
          <w:rFonts w:ascii="Times New Roman" w:hAnsi="Times New Roman"/>
          <w:sz w:val="24"/>
          <w:szCs w:val="24"/>
        </w:rPr>
        <w:t xml:space="preserve"> </w:t>
      </w:r>
      <w:r w:rsidR="003C5EA6" w:rsidRPr="006D552E">
        <w:rPr>
          <w:rFonts w:ascii="Times New Roman" w:hAnsi="Times New Roman"/>
          <w:sz w:val="24"/>
          <w:szCs w:val="24"/>
        </w:rPr>
        <w:t>При нарушении условий Договора Стороны несут ответственность в соответствии с действующим законо</w:t>
      </w:r>
      <w:r w:rsidR="00770B20">
        <w:rPr>
          <w:rFonts w:ascii="Times New Roman" w:hAnsi="Times New Roman"/>
          <w:sz w:val="24"/>
          <w:szCs w:val="24"/>
        </w:rPr>
        <w:t>дательством РФ</w:t>
      </w:r>
      <w:r w:rsidR="003C5EA6" w:rsidRPr="006D552E">
        <w:rPr>
          <w:rFonts w:ascii="Times New Roman" w:hAnsi="Times New Roman"/>
          <w:sz w:val="24"/>
          <w:szCs w:val="24"/>
        </w:rPr>
        <w:t xml:space="preserve"> и настоящим Договором. </w:t>
      </w:r>
    </w:p>
    <w:p w:rsidR="003C5EA6" w:rsidRPr="006D552E" w:rsidRDefault="003C5EA6" w:rsidP="00204C3A">
      <w:pPr>
        <w:numPr>
          <w:ilvl w:val="1"/>
          <w:numId w:val="39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D552E">
        <w:rPr>
          <w:rFonts w:ascii="Times New Roman" w:hAnsi="Times New Roman"/>
          <w:sz w:val="24"/>
          <w:szCs w:val="24"/>
        </w:rPr>
        <w:t xml:space="preserve"> За невыполнение или ненадлежащее исполнение Исполнителем обязательств по срокам </w:t>
      </w:r>
      <w:r w:rsidR="004F6A61">
        <w:rPr>
          <w:rFonts w:ascii="Times New Roman" w:hAnsi="Times New Roman"/>
          <w:sz w:val="24"/>
          <w:szCs w:val="24"/>
        </w:rPr>
        <w:t xml:space="preserve">и качеству </w:t>
      </w:r>
      <w:r w:rsidR="008E428B" w:rsidRPr="006D552E">
        <w:rPr>
          <w:rFonts w:ascii="Times New Roman" w:hAnsi="Times New Roman"/>
          <w:sz w:val="24"/>
          <w:szCs w:val="24"/>
        </w:rPr>
        <w:t>производства</w:t>
      </w:r>
      <w:r w:rsidR="00325528">
        <w:rPr>
          <w:rFonts w:ascii="Times New Roman" w:hAnsi="Times New Roman"/>
          <w:sz w:val="24"/>
          <w:szCs w:val="24"/>
        </w:rPr>
        <w:t xml:space="preserve"> работ на Объекте</w:t>
      </w:r>
      <w:r w:rsidRPr="006D552E">
        <w:rPr>
          <w:rFonts w:ascii="Times New Roman" w:hAnsi="Times New Roman"/>
          <w:sz w:val="24"/>
          <w:szCs w:val="24"/>
        </w:rPr>
        <w:t>, Исполнитель обязан уплатить Заказчику неустойку в размере 1/300 от ставки рефинансирования Ц</w:t>
      </w:r>
      <w:r w:rsidR="00F153B6">
        <w:rPr>
          <w:rFonts w:ascii="Times New Roman" w:hAnsi="Times New Roman"/>
          <w:sz w:val="24"/>
          <w:szCs w:val="24"/>
        </w:rPr>
        <w:t>ентрального Банка РФ</w:t>
      </w:r>
      <w:r w:rsidR="0080300A">
        <w:rPr>
          <w:rFonts w:ascii="Times New Roman" w:hAnsi="Times New Roman"/>
          <w:sz w:val="24"/>
          <w:szCs w:val="24"/>
        </w:rPr>
        <w:t xml:space="preserve"> </w:t>
      </w:r>
      <w:r w:rsidR="00961E6A">
        <w:rPr>
          <w:rFonts w:ascii="Times New Roman" w:hAnsi="Times New Roman"/>
          <w:sz w:val="24"/>
          <w:szCs w:val="24"/>
        </w:rPr>
        <w:t xml:space="preserve">от общей цены настоящего Договора </w:t>
      </w:r>
      <w:r w:rsidR="0080300A">
        <w:rPr>
          <w:rFonts w:ascii="Times New Roman" w:hAnsi="Times New Roman"/>
          <w:sz w:val="24"/>
          <w:szCs w:val="24"/>
        </w:rPr>
        <w:t xml:space="preserve">за каждый день просрочки </w:t>
      </w:r>
      <w:r w:rsidR="00421A3E">
        <w:rPr>
          <w:rFonts w:ascii="Times New Roman" w:hAnsi="Times New Roman"/>
          <w:sz w:val="24"/>
          <w:szCs w:val="24"/>
        </w:rPr>
        <w:t>начиная со с</w:t>
      </w:r>
      <w:r w:rsidR="002C0C67">
        <w:rPr>
          <w:rFonts w:ascii="Times New Roman" w:hAnsi="Times New Roman"/>
          <w:sz w:val="24"/>
          <w:szCs w:val="24"/>
        </w:rPr>
        <w:t xml:space="preserve">ледующего дня </w:t>
      </w:r>
      <w:proofErr w:type="gramStart"/>
      <w:r w:rsidR="002C0C67">
        <w:rPr>
          <w:rFonts w:ascii="Times New Roman" w:hAnsi="Times New Roman"/>
          <w:sz w:val="24"/>
          <w:szCs w:val="24"/>
        </w:rPr>
        <w:t>после наступления</w:t>
      </w:r>
      <w:proofErr w:type="gramEnd"/>
      <w:r w:rsidR="002C0C67">
        <w:rPr>
          <w:rFonts w:ascii="Times New Roman" w:hAnsi="Times New Roman"/>
          <w:sz w:val="24"/>
          <w:szCs w:val="24"/>
        </w:rPr>
        <w:t xml:space="preserve"> </w:t>
      </w:r>
      <w:r w:rsidR="00421A3E">
        <w:rPr>
          <w:rFonts w:ascii="Times New Roman" w:hAnsi="Times New Roman"/>
          <w:sz w:val="24"/>
          <w:szCs w:val="24"/>
        </w:rPr>
        <w:t>установленного настоящим Договором срока завершения работ на Объекте и до дня подпис</w:t>
      </w:r>
      <w:r w:rsidR="00961E6A">
        <w:rPr>
          <w:rFonts w:ascii="Times New Roman" w:hAnsi="Times New Roman"/>
          <w:sz w:val="24"/>
          <w:szCs w:val="24"/>
        </w:rPr>
        <w:t>ания Акта</w:t>
      </w:r>
      <w:r w:rsidR="00807058">
        <w:rPr>
          <w:rFonts w:ascii="Times New Roman" w:hAnsi="Times New Roman"/>
          <w:sz w:val="24"/>
          <w:szCs w:val="24"/>
        </w:rPr>
        <w:t xml:space="preserve"> приемки выполненных работ</w:t>
      </w:r>
      <w:r w:rsidR="0080300A">
        <w:rPr>
          <w:rFonts w:ascii="Times New Roman" w:hAnsi="Times New Roman"/>
          <w:sz w:val="24"/>
          <w:szCs w:val="24"/>
        </w:rPr>
        <w:t>.</w:t>
      </w:r>
    </w:p>
    <w:p w:rsidR="0008609C" w:rsidRPr="0052245F" w:rsidRDefault="00905847" w:rsidP="00204C3A">
      <w:pPr>
        <w:numPr>
          <w:ilvl w:val="1"/>
          <w:numId w:val="39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случае просрочки исполнения </w:t>
      </w:r>
      <w:r w:rsidR="004F6A61">
        <w:rPr>
          <w:rFonts w:ascii="Times New Roman" w:hAnsi="Times New Roman"/>
          <w:sz w:val="24"/>
          <w:szCs w:val="24"/>
        </w:rPr>
        <w:t xml:space="preserve">порядка оплаты работ, предусмотренных настоящим Договором, </w:t>
      </w:r>
      <w:r w:rsidR="007329FF">
        <w:rPr>
          <w:rFonts w:ascii="Times New Roman" w:hAnsi="Times New Roman"/>
          <w:sz w:val="24"/>
          <w:szCs w:val="24"/>
        </w:rPr>
        <w:t xml:space="preserve">собственники МКД </w:t>
      </w:r>
      <w:r w:rsidR="004F6A61" w:rsidRPr="0052245F">
        <w:rPr>
          <w:rFonts w:ascii="Times New Roman" w:hAnsi="Times New Roman"/>
          <w:sz w:val="24"/>
          <w:szCs w:val="24"/>
        </w:rPr>
        <w:t>обязан</w:t>
      </w:r>
      <w:r w:rsidR="007329FF">
        <w:rPr>
          <w:rFonts w:ascii="Times New Roman" w:hAnsi="Times New Roman"/>
          <w:sz w:val="24"/>
          <w:szCs w:val="24"/>
        </w:rPr>
        <w:t>ы</w:t>
      </w:r>
      <w:r w:rsidR="004F6A61" w:rsidRPr="0052245F">
        <w:rPr>
          <w:rFonts w:ascii="Times New Roman" w:hAnsi="Times New Roman"/>
          <w:sz w:val="24"/>
          <w:szCs w:val="24"/>
        </w:rPr>
        <w:t xml:space="preserve"> уплатить Исполнителю неустойку</w:t>
      </w:r>
      <w:r w:rsidR="00F153B6" w:rsidRPr="0052245F">
        <w:rPr>
          <w:rFonts w:ascii="Times New Roman" w:hAnsi="Times New Roman"/>
          <w:sz w:val="24"/>
          <w:szCs w:val="24"/>
        </w:rPr>
        <w:t xml:space="preserve"> в размере 1/300 от ставки рефинансирования Центрального Банка РФ</w:t>
      </w:r>
      <w:r w:rsidR="0008609C" w:rsidRPr="0052245F">
        <w:rPr>
          <w:rFonts w:ascii="Times New Roman" w:hAnsi="Times New Roman"/>
          <w:sz w:val="24"/>
          <w:szCs w:val="24"/>
        </w:rPr>
        <w:t xml:space="preserve"> от общей цены настоящего Договора за каждый день просрочки </w:t>
      </w:r>
      <w:r w:rsidR="00127E20" w:rsidRPr="0052245F">
        <w:rPr>
          <w:rFonts w:ascii="Times New Roman" w:hAnsi="Times New Roman"/>
          <w:sz w:val="24"/>
          <w:szCs w:val="24"/>
        </w:rPr>
        <w:t xml:space="preserve">начиная </w:t>
      </w:r>
      <w:r w:rsidR="0008609C" w:rsidRPr="0052245F">
        <w:rPr>
          <w:rFonts w:ascii="Times New Roman" w:hAnsi="Times New Roman"/>
          <w:sz w:val="24"/>
          <w:szCs w:val="24"/>
        </w:rPr>
        <w:t xml:space="preserve">с </w:t>
      </w:r>
      <w:r w:rsidR="00127E20" w:rsidRPr="0052245F">
        <w:rPr>
          <w:rFonts w:ascii="Times New Roman" w:hAnsi="Times New Roman"/>
          <w:sz w:val="24"/>
          <w:szCs w:val="24"/>
        </w:rPr>
        <w:t>11 дня</w:t>
      </w:r>
      <w:r w:rsidR="0008609C" w:rsidRPr="0052245F">
        <w:rPr>
          <w:rFonts w:ascii="Times New Roman" w:hAnsi="Times New Roman"/>
          <w:spacing w:val="2"/>
          <w:sz w:val="24"/>
          <w:szCs w:val="24"/>
        </w:rPr>
        <w:t xml:space="preserve">  предоставления Исполнителем Акта о приемке выполненных работ и (или) оказанных услуг по форме КС-2 и Справки о стоимости выполненных работ и затрат по форме КС-3 </w:t>
      </w:r>
      <w:r w:rsidR="0043039A" w:rsidRPr="0052245F">
        <w:rPr>
          <w:rFonts w:ascii="Times New Roman" w:hAnsi="Times New Roman"/>
          <w:spacing w:val="2"/>
          <w:sz w:val="24"/>
          <w:szCs w:val="24"/>
        </w:rPr>
        <w:t>до дня перечисления на рас</w:t>
      </w:r>
      <w:r w:rsidR="00127E20" w:rsidRPr="0052245F">
        <w:rPr>
          <w:rFonts w:ascii="Times New Roman" w:hAnsi="Times New Roman"/>
          <w:spacing w:val="2"/>
          <w:sz w:val="24"/>
          <w:szCs w:val="24"/>
        </w:rPr>
        <w:t xml:space="preserve">четный счет </w:t>
      </w:r>
      <w:r w:rsidR="00A37AD2" w:rsidRPr="0052245F">
        <w:rPr>
          <w:rFonts w:ascii="Times New Roman" w:hAnsi="Times New Roman"/>
          <w:spacing w:val="2"/>
          <w:sz w:val="24"/>
          <w:szCs w:val="24"/>
        </w:rPr>
        <w:t xml:space="preserve">Исполнителю </w:t>
      </w:r>
      <w:r w:rsidR="003268F1" w:rsidRPr="0052245F">
        <w:rPr>
          <w:rFonts w:ascii="Times New Roman" w:hAnsi="Times New Roman"/>
          <w:spacing w:val="2"/>
          <w:sz w:val="24"/>
          <w:szCs w:val="24"/>
        </w:rPr>
        <w:t xml:space="preserve">остатка </w:t>
      </w:r>
      <w:r w:rsidR="00A37AD2" w:rsidRPr="0052245F">
        <w:rPr>
          <w:rFonts w:ascii="Times New Roman" w:hAnsi="Times New Roman"/>
          <w:spacing w:val="2"/>
          <w:sz w:val="24"/>
          <w:szCs w:val="24"/>
        </w:rPr>
        <w:t>денежных средств</w:t>
      </w:r>
      <w:r w:rsidR="00827AC2" w:rsidRPr="0052245F">
        <w:rPr>
          <w:rFonts w:ascii="Times New Roman" w:hAnsi="Times New Roman"/>
          <w:spacing w:val="2"/>
          <w:sz w:val="24"/>
          <w:szCs w:val="24"/>
        </w:rPr>
        <w:t xml:space="preserve"> за выполне</w:t>
      </w:r>
      <w:r w:rsidR="00BE7574" w:rsidRPr="0052245F">
        <w:rPr>
          <w:rFonts w:ascii="Times New Roman" w:hAnsi="Times New Roman"/>
          <w:spacing w:val="2"/>
          <w:sz w:val="24"/>
          <w:szCs w:val="24"/>
        </w:rPr>
        <w:t>н</w:t>
      </w:r>
      <w:r w:rsidR="00C56545">
        <w:rPr>
          <w:rFonts w:ascii="Times New Roman" w:hAnsi="Times New Roman"/>
          <w:spacing w:val="2"/>
          <w:sz w:val="24"/>
          <w:szCs w:val="24"/>
        </w:rPr>
        <w:t>ные и принятые работы.</w:t>
      </w:r>
    </w:p>
    <w:p w:rsidR="003C5EA6" w:rsidRPr="006D552E" w:rsidRDefault="003C5EA6" w:rsidP="00204C3A">
      <w:pPr>
        <w:numPr>
          <w:ilvl w:val="1"/>
          <w:numId w:val="39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D552E">
        <w:rPr>
          <w:rFonts w:ascii="Times New Roman" w:hAnsi="Times New Roman"/>
          <w:sz w:val="24"/>
          <w:szCs w:val="24"/>
        </w:rPr>
        <w:t xml:space="preserve"> Уплата неустойки не освобождает Стороны от исполнения собственных обязательств в натуре и от иной ответственности по настоящему Договору, предусмотренной законо</w:t>
      </w:r>
      <w:r w:rsidR="00F07DA9">
        <w:rPr>
          <w:rFonts w:ascii="Times New Roman" w:hAnsi="Times New Roman"/>
          <w:sz w:val="24"/>
          <w:szCs w:val="24"/>
        </w:rPr>
        <w:t>дательством РФ</w:t>
      </w:r>
      <w:r w:rsidRPr="006D552E">
        <w:rPr>
          <w:rFonts w:ascii="Times New Roman" w:hAnsi="Times New Roman"/>
          <w:sz w:val="24"/>
          <w:szCs w:val="24"/>
        </w:rPr>
        <w:t xml:space="preserve">. </w:t>
      </w:r>
    </w:p>
    <w:p w:rsidR="007651AF" w:rsidRDefault="003C5EA6" w:rsidP="00204C3A">
      <w:pPr>
        <w:numPr>
          <w:ilvl w:val="1"/>
          <w:numId w:val="39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D552E">
        <w:rPr>
          <w:rFonts w:ascii="Times New Roman" w:hAnsi="Times New Roman"/>
          <w:sz w:val="24"/>
          <w:szCs w:val="24"/>
        </w:rPr>
        <w:t xml:space="preserve"> В случае досрочного расторжения Договора Исполнитель несет ответственность за качество работ, выполненных и принятых в установленном порядке до момента расторжения Договора, в соответствии с условиями настоящего Договора.</w:t>
      </w:r>
      <w:r w:rsidR="00B7618E" w:rsidRPr="006D552E">
        <w:rPr>
          <w:rFonts w:ascii="Times New Roman" w:hAnsi="Times New Roman"/>
          <w:sz w:val="24"/>
          <w:szCs w:val="24"/>
        </w:rPr>
        <w:t xml:space="preserve"> </w:t>
      </w:r>
    </w:p>
    <w:p w:rsidR="00D41807" w:rsidRPr="00366E1F" w:rsidRDefault="00D41807" w:rsidP="00D41807">
      <w:pPr>
        <w:tabs>
          <w:tab w:val="left" w:pos="1276"/>
        </w:tabs>
        <w:spacing w:after="0" w:line="240" w:lineRule="auto"/>
        <w:ind w:left="709" w:right="-144"/>
        <w:contextualSpacing/>
        <w:jc w:val="both"/>
        <w:rPr>
          <w:rFonts w:ascii="Times New Roman" w:hAnsi="Times New Roman"/>
          <w:sz w:val="24"/>
          <w:szCs w:val="24"/>
        </w:rPr>
      </w:pPr>
    </w:p>
    <w:p w:rsidR="00EA27E5" w:rsidRDefault="00EA27E5" w:rsidP="00D82158">
      <w:pPr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0"/>
        <w:contextualSpacing/>
        <w:jc w:val="center"/>
        <w:rPr>
          <w:rFonts w:ascii="Times New Roman" w:hAnsi="Times New Roman"/>
          <w:bCs/>
          <w:snapToGrid w:val="0"/>
          <w:sz w:val="24"/>
          <w:szCs w:val="24"/>
        </w:rPr>
      </w:pPr>
      <w:r w:rsidRPr="006D552E">
        <w:rPr>
          <w:rFonts w:ascii="Times New Roman" w:hAnsi="Times New Roman"/>
          <w:sz w:val="24"/>
          <w:szCs w:val="24"/>
        </w:rPr>
        <w:t xml:space="preserve"> </w:t>
      </w:r>
      <w:r w:rsidRPr="006D552E">
        <w:rPr>
          <w:rFonts w:ascii="Times New Roman" w:hAnsi="Times New Roman"/>
          <w:bCs/>
          <w:snapToGrid w:val="0"/>
          <w:sz w:val="24"/>
          <w:szCs w:val="24"/>
        </w:rPr>
        <w:t>СРОК ДЕЙСТВИЯ ДОГОВОРА</w:t>
      </w:r>
    </w:p>
    <w:p w:rsidR="00D41807" w:rsidRPr="006D552E" w:rsidRDefault="00D41807" w:rsidP="00D41807">
      <w:pPr>
        <w:spacing w:after="0" w:line="240" w:lineRule="auto"/>
        <w:ind w:left="426"/>
        <w:contextualSpacing/>
        <w:rPr>
          <w:rFonts w:ascii="Times New Roman" w:hAnsi="Times New Roman"/>
          <w:bCs/>
          <w:snapToGrid w:val="0"/>
          <w:sz w:val="24"/>
          <w:szCs w:val="24"/>
        </w:rPr>
      </w:pPr>
    </w:p>
    <w:p w:rsidR="007651AF" w:rsidRPr="00D41807" w:rsidRDefault="003A1697" w:rsidP="00204C3A">
      <w:pPr>
        <w:pStyle w:val="a5"/>
        <w:numPr>
          <w:ilvl w:val="1"/>
          <w:numId w:val="39"/>
        </w:numPr>
        <w:tabs>
          <w:tab w:val="left" w:pos="454"/>
        </w:tabs>
        <w:spacing w:after="0"/>
        <w:ind w:left="0" w:firstLine="774"/>
        <w:rPr>
          <w:lang w:eastAsia="en-US"/>
        </w:rPr>
      </w:pPr>
      <w:r w:rsidRPr="00D41807">
        <w:rPr>
          <w:lang w:eastAsia="en-US"/>
        </w:rPr>
        <w:t>Настоящий Договор вступает в силу,</w:t>
      </w:r>
      <w:r w:rsidRPr="00D41807">
        <w:rPr>
          <w:bCs/>
          <w:lang w:eastAsia="en-US"/>
        </w:rPr>
        <w:t xml:space="preserve"> считается заключенным с </w:t>
      </w:r>
      <w:r w:rsidRPr="00D41807">
        <w:rPr>
          <w:lang w:eastAsia="en-US"/>
        </w:rPr>
        <w:t xml:space="preserve">момента его подписания и действует до </w:t>
      </w:r>
      <w:r w:rsidR="00A3710F" w:rsidRPr="00D41807">
        <w:rPr>
          <w:lang w:eastAsia="en-US"/>
        </w:rPr>
        <w:t xml:space="preserve">полного </w:t>
      </w:r>
      <w:r w:rsidRPr="00D41807">
        <w:rPr>
          <w:lang w:eastAsia="en-US"/>
        </w:rPr>
        <w:t>исполнения обязательств Стор</w:t>
      </w:r>
      <w:r w:rsidR="005F79FA" w:rsidRPr="00D41807">
        <w:rPr>
          <w:lang w:eastAsia="en-US"/>
        </w:rPr>
        <w:t>он по До</w:t>
      </w:r>
      <w:r w:rsidR="003268F1" w:rsidRPr="00D41807">
        <w:rPr>
          <w:lang w:eastAsia="en-US"/>
        </w:rPr>
        <w:t>говору</w:t>
      </w:r>
      <w:r w:rsidRPr="00D41807">
        <w:rPr>
          <w:lang w:eastAsia="en-US"/>
        </w:rPr>
        <w:t>.</w:t>
      </w:r>
    </w:p>
    <w:p w:rsidR="00D41807" w:rsidRPr="00D41807" w:rsidRDefault="00D41807" w:rsidP="00204C3A">
      <w:pPr>
        <w:pStyle w:val="a5"/>
        <w:tabs>
          <w:tab w:val="left" w:pos="454"/>
        </w:tabs>
        <w:spacing w:after="0"/>
        <w:ind w:left="1134"/>
        <w:rPr>
          <w:lang w:eastAsia="en-US"/>
        </w:rPr>
      </w:pPr>
    </w:p>
    <w:p w:rsidR="00EA27E5" w:rsidRDefault="00EA27E5" w:rsidP="00D82158">
      <w:pPr>
        <w:numPr>
          <w:ilvl w:val="0"/>
          <w:numId w:val="39"/>
        </w:numPr>
        <w:tabs>
          <w:tab w:val="left" w:pos="426"/>
        </w:tabs>
        <w:spacing w:after="0" w:line="240" w:lineRule="auto"/>
        <w:ind w:left="0" w:firstLine="0"/>
        <w:contextualSpacing/>
        <w:jc w:val="center"/>
        <w:rPr>
          <w:rFonts w:ascii="Times New Roman" w:hAnsi="Times New Roman"/>
          <w:bCs/>
          <w:snapToGrid w:val="0"/>
          <w:sz w:val="24"/>
          <w:szCs w:val="24"/>
        </w:rPr>
      </w:pPr>
      <w:r w:rsidRPr="006D552E">
        <w:rPr>
          <w:rFonts w:ascii="Times New Roman" w:hAnsi="Times New Roman"/>
          <w:bCs/>
          <w:snapToGrid w:val="0"/>
          <w:sz w:val="24"/>
          <w:szCs w:val="24"/>
        </w:rPr>
        <w:t xml:space="preserve"> ПОРЯДОК ИЗМЕНЕНИЯ И РАСТОРЖЕНИЯ</w:t>
      </w:r>
      <w:r w:rsidR="00B7618E" w:rsidRPr="006D552E">
        <w:rPr>
          <w:rFonts w:ascii="Times New Roman" w:hAnsi="Times New Roman"/>
          <w:bCs/>
          <w:snapToGrid w:val="0"/>
          <w:sz w:val="24"/>
          <w:szCs w:val="24"/>
        </w:rPr>
        <w:t xml:space="preserve"> </w:t>
      </w:r>
      <w:r w:rsidRPr="006D552E">
        <w:rPr>
          <w:rFonts w:ascii="Times New Roman" w:hAnsi="Times New Roman"/>
          <w:bCs/>
          <w:snapToGrid w:val="0"/>
          <w:sz w:val="24"/>
          <w:szCs w:val="24"/>
        </w:rPr>
        <w:t>ДОГОВОРА</w:t>
      </w:r>
    </w:p>
    <w:p w:rsidR="00D41807" w:rsidRPr="006D552E" w:rsidRDefault="00D41807" w:rsidP="00204C3A">
      <w:pPr>
        <w:spacing w:after="0" w:line="240" w:lineRule="auto"/>
        <w:ind w:left="426"/>
        <w:contextualSpacing/>
        <w:rPr>
          <w:rFonts w:ascii="Times New Roman" w:hAnsi="Times New Roman"/>
          <w:bCs/>
          <w:snapToGrid w:val="0"/>
          <w:sz w:val="24"/>
          <w:szCs w:val="24"/>
        </w:rPr>
      </w:pPr>
    </w:p>
    <w:p w:rsidR="00B31EEA" w:rsidRPr="006D552E" w:rsidRDefault="00B31EEA" w:rsidP="00204C3A">
      <w:pPr>
        <w:numPr>
          <w:ilvl w:val="1"/>
          <w:numId w:val="39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napToGrid w:val="0"/>
          <w:sz w:val="24"/>
          <w:szCs w:val="24"/>
        </w:rPr>
      </w:pPr>
      <w:r w:rsidRPr="006D552E">
        <w:rPr>
          <w:rFonts w:ascii="Times New Roman" w:hAnsi="Times New Roman"/>
          <w:sz w:val="24"/>
          <w:szCs w:val="24"/>
        </w:rPr>
        <w:t>Настоящий Договор может быть изменен и (или) дополнен Сторонами в период его действия на основе их взаимного согласия и наличия объективных причин, вызвавших такие действия Сторон. Любые измен</w:t>
      </w:r>
      <w:r w:rsidR="00FC3D4A" w:rsidRPr="006D552E">
        <w:rPr>
          <w:rFonts w:ascii="Times New Roman" w:hAnsi="Times New Roman"/>
          <w:sz w:val="24"/>
          <w:szCs w:val="24"/>
        </w:rPr>
        <w:t>ения и дополнения к настоящему Д</w:t>
      </w:r>
      <w:r w:rsidRPr="006D552E">
        <w:rPr>
          <w:rFonts w:ascii="Times New Roman" w:hAnsi="Times New Roman"/>
          <w:sz w:val="24"/>
          <w:szCs w:val="24"/>
        </w:rPr>
        <w:t>оговору действительны лишь при условии, что они совершены в письменной форме и подписаны уполномоченными на то представителями Сторон.</w:t>
      </w:r>
    </w:p>
    <w:p w:rsidR="00EA27E5" w:rsidRPr="006D552E" w:rsidRDefault="00EA27E5" w:rsidP="00204C3A">
      <w:pPr>
        <w:numPr>
          <w:ilvl w:val="1"/>
          <w:numId w:val="39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napToGrid w:val="0"/>
          <w:sz w:val="24"/>
          <w:szCs w:val="24"/>
        </w:rPr>
      </w:pPr>
      <w:r w:rsidRPr="006D552E">
        <w:rPr>
          <w:rFonts w:ascii="Times New Roman" w:hAnsi="Times New Roman"/>
          <w:snapToGrid w:val="0"/>
          <w:sz w:val="24"/>
          <w:szCs w:val="24"/>
        </w:rPr>
        <w:t xml:space="preserve">Настоящий </w:t>
      </w:r>
      <w:r w:rsidR="00A3710F" w:rsidRPr="006D552E">
        <w:rPr>
          <w:rFonts w:ascii="Times New Roman" w:hAnsi="Times New Roman"/>
          <w:snapToGrid w:val="0"/>
          <w:sz w:val="24"/>
          <w:szCs w:val="24"/>
        </w:rPr>
        <w:t>Договор,</w:t>
      </w:r>
      <w:r w:rsidRPr="006D552E">
        <w:rPr>
          <w:rFonts w:ascii="Times New Roman" w:hAnsi="Times New Roman"/>
          <w:snapToGrid w:val="0"/>
          <w:sz w:val="24"/>
          <w:szCs w:val="24"/>
        </w:rPr>
        <w:t xml:space="preserve"> может </w:t>
      </w:r>
      <w:r w:rsidR="00A3710F" w:rsidRPr="006D552E">
        <w:rPr>
          <w:rFonts w:ascii="Times New Roman" w:hAnsi="Times New Roman"/>
          <w:snapToGrid w:val="0"/>
          <w:sz w:val="24"/>
          <w:szCs w:val="24"/>
        </w:rPr>
        <w:t>быть,</w:t>
      </w:r>
      <w:r w:rsidRPr="006D552E">
        <w:rPr>
          <w:rFonts w:ascii="Times New Roman" w:hAnsi="Times New Roman"/>
          <w:snapToGrid w:val="0"/>
          <w:sz w:val="24"/>
          <w:szCs w:val="24"/>
        </w:rPr>
        <w:t xml:space="preserve"> расторгнут досрочно:</w:t>
      </w:r>
    </w:p>
    <w:p w:rsidR="00EA27E5" w:rsidRPr="006D552E" w:rsidRDefault="001D63B3" w:rsidP="00204C3A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napToGrid w:val="0"/>
          <w:sz w:val="24"/>
          <w:szCs w:val="24"/>
          <w:lang w:eastAsia="en-US"/>
        </w:rPr>
      </w:pPr>
      <w:r w:rsidRPr="006D552E">
        <w:rPr>
          <w:rFonts w:ascii="Times New Roman" w:hAnsi="Times New Roman"/>
          <w:snapToGrid w:val="0"/>
          <w:sz w:val="24"/>
          <w:szCs w:val="24"/>
          <w:lang w:eastAsia="en-US"/>
        </w:rPr>
        <w:t>- по взаимному соглашению С</w:t>
      </w:r>
      <w:r w:rsidR="00EA27E5" w:rsidRPr="006D552E">
        <w:rPr>
          <w:rFonts w:ascii="Times New Roman" w:hAnsi="Times New Roman"/>
          <w:snapToGrid w:val="0"/>
          <w:sz w:val="24"/>
          <w:szCs w:val="24"/>
          <w:lang w:eastAsia="en-US"/>
        </w:rPr>
        <w:t>торон;</w:t>
      </w:r>
    </w:p>
    <w:p w:rsidR="00B03F6D" w:rsidRPr="006D552E" w:rsidRDefault="00EA27E5" w:rsidP="00204C3A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napToGrid w:val="0"/>
          <w:sz w:val="24"/>
          <w:szCs w:val="24"/>
          <w:lang w:eastAsia="en-US"/>
        </w:rPr>
      </w:pPr>
      <w:r w:rsidRPr="006D552E">
        <w:rPr>
          <w:rFonts w:ascii="Times New Roman" w:hAnsi="Times New Roman"/>
          <w:snapToGrid w:val="0"/>
          <w:sz w:val="24"/>
          <w:szCs w:val="24"/>
          <w:lang w:eastAsia="en-US"/>
        </w:rPr>
        <w:t>- по решению суда, по основаниям, предусмотренным гражданским законодательством;</w:t>
      </w:r>
    </w:p>
    <w:p w:rsidR="00EA27E5" w:rsidRPr="006D552E" w:rsidRDefault="00EA27E5" w:rsidP="00204C3A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napToGrid w:val="0"/>
          <w:sz w:val="24"/>
          <w:szCs w:val="24"/>
          <w:lang w:eastAsia="en-US"/>
        </w:rPr>
      </w:pPr>
      <w:r w:rsidRPr="006D552E">
        <w:rPr>
          <w:rFonts w:ascii="Times New Roman" w:hAnsi="Times New Roman"/>
          <w:snapToGrid w:val="0"/>
          <w:sz w:val="24"/>
          <w:szCs w:val="24"/>
          <w:lang w:eastAsia="en-US"/>
        </w:rPr>
        <w:t>- в одностороннем порядке согласно пу</w:t>
      </w:r>
      <w:r w:rsidR="00F169F2">
        <w:rPr>
          <w:rFonts w:ascii="Times New Roman" w:hAnsi="Times New Roman"/>
          <w:snapToGrid w:val="0"/>
          <w:sz w:val="24"/>
          <w:szCs w:val="24"/>
          <w:lang w:eastAsia="en-US"/>
        </w:rPr>
        <w:t>нктам</w:t>
      </w:r>
      <w:r w:rsidR="00827AC2">
        <w:rPr>
          <w:rFonts w:ascii="Times New Roman" w:hAnsi="Times New Roman"/>
          <w:snapToGrid w:val="0"/>
          <w:sz w:val="24"/>
          <w:szCs w:val="24"/>
          <w:lang w:eastAsia="en-US"/>
        </w:rPr>
        <w:t xml:space="preserve"> 10.4</w:t>
      </w:r>
      <w:r w:rsidRPr="006D552E">
        <w:rPr>
          <w:rFonts w:ascii="Times New Roman" w:hAnsi="Times New Roman"/>
          <w:snapToGrid w:val="0"/>
          <w:sz w:val="24"/>
          <w:szCs w:val="24"/>
          <w:lang w:eastAsia="en-US"/>
        </w:rPr>
        <w:t xml:space="preserve">. </w:t>
      </w:r>
      <w:r w:rsidR="00827AC2">
        <w:rPr>
          <w:rFonts w:ascii="Times New Roman" w:hAnsi="Times New Roman"/>
          <w:snapToGrid w:val="0"/>
          <w:sz w:val="24"/>
          <w:szCs w:val="24"/>
          <w:lang w:eastAsia="en-US"/>
        </w:rPr>
        <w:t>и 10.5</w:t>
      </w:r>
      <w:r w:rsidR="00AC5881" w:rsidRPr="006D552E">
        <w:rPr>
          <w:rFonts w:ascii="Times New Roman" w:hAnsi="Times New Roman"/>
          <w:snapToGrid w:val="0"/>
          <w:sz w:val="24"/>
          <w:szCs w:val="24"/>
          <w:lang w:eastAsia="en-US"/>
        </w:rPr>
        <w:t xml:space="preserve">. </w:t>
      </w:r>
      <w:r w:rsidRPr="006D552E">
        <w:rPr>
          <w:rFonts w:ascii="Times New Roman" w:hAnsi="Times New Roman"/>
          <w:snapToGrid w:val="0"/>
          <w:sz w:val="24"/>
          <w:szCs w:val="24"/>
          <w:lang w:eastAsia="en-US"/>
        </w:rPr>
        <w:t>настоящего Договора.</w:t>
      </w:r>
    </w:p>
    <w:p w:rsidR="00AC5881" w:rsidRPr="006D552E" w:rsidRDefault="00EA27E5" w:rsidP="00204C3A">
      <w:pPr>
        <w:numPr>
          <w:ilvl w:val="1"/>
          <w:numId w:val="39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D552E">
        <w:rPr>
          <w:rFonts w:ascii="Times New Roman" w:hAnsi="Times New Roman"/>
          <w:sz w:val="24"/>
          <w:szCs w:val="24"/>
        </w:rPr>
        <w:t>В случае принятия одной из Сторон или Сторонами совместного решения о расторжении Договора в судебном порядке, они руководствуются действующим законо</w:t>
      </w:r>
      <w:r w:rsidR="00827AC2">
        <w:rPr>
          <w:rFonts w:ascii="Times New Roman" w:hAnsi="Times New Roman"/>
          <w:sz w:val="24"/>
          <w:szCs w:val="24"/>
        </w:rPr>
        <w:t>дательством РФ</w:t>
      </w:r>
      <w:r w:rsidRPr="006D552E">
        <w:rPr>
          <w:rFonts w:ascii="Times New Roman" w:hAnsi="Times New Roman"/>
          <w:sz w:val="24"/>
          <w:szCs w:val="24"/>
        </w:rPr>
        <w:t xml:space="preserve"> и положениями настоящего Договора.</w:t>
      </w:r>
      <w:r w:rsidR="00AC5881" w:rsidRPr="006D552E">
        <w:rPr>
          <w:rFonts w:ascii="Times New Roman" w:hAnsi="Times New Roman"/>
          <w:sz w:val="24"/>
          <w:szCs w:val="24"/>
        </w:rPr>
        <w:t xml:space="preserve"> </w:t>
      </w:r>
    </w:p>
    <w:p w:rsidR="00F169F2" w:rsidRPr="00801FB6" w:rsidRDefault="00827AC2" w:rsidP="00204C3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10.4</w:t>
      </w:r>
      <w:r w:rsidR="00F169F2" w:rsidRPr="000E4301">
        <w:rPr>
          <w:rFonts w:ascii="Times New Roman" w:hAnsi="Times New Roman"/>
          <w:sz w:val="24"/>
          <w:szCs w:val="24"/>
        </w:rPr>
        <w:t xml:space="preserve">. </w:t>
      </w:r>
      <w:r w:rsidR="00A3710F" w:rsidRPr="00801FB6">
        <w:rPr>
          <w:rFonts w:ascii="Times New Roman" w:hAnsi="Times New Roman"/>
          <w:sz w:val="24"/>
          <w:szCs w:val="24"/>
        </w:rPr>
        <w:t>Договор,</w:t>
      </w:r>
      <w:r w:rsidR="00F169F2" w:rsidRPr="00801FB6">
        <w:rPr>
          <w:rFonts w:ascii="Times New Roman" w:hAnsi="Times New Roman"/>
          <w:sz w:val="24"/>
          <w:szCs w:val="24"/>
        </w:rPr>
        <w:t xml:space="preserve"> может </w:t>
      </w:r>
      <w:r w:rsidR="00A3710F" w:rsidRPr="00801FB6">
        <w:rPr>
          <w:rFonts w:ascii="Times New Roman" w:hAnsi="Times New Roman"/>
          <w:sz w:val="24"/>
          <w:szCs w:val="24"/>
        </w:rPr>
        <w:t>быть,</w:t>
      </w:r>
      <w:r w:rsidR="00F169F2" w:rsidRPr="00801FB6">
        <w:rPr>
          <w:rFonts w:ascii="Times New Roman" w:hAnsi="Times New Roman"/>
          <w:sz w:val="24"/>
          <w:szCs w:val="24"/>
        </w:rPr>
        <w:t xml:space="preserve"> расторгнут по требованию одной из Сторон в судебном порядке</w:t>
      </w:r>
      <w:r w:rsidR="00F169F2">
        <w:rPr>
          <w:rFonts w:ascii="Times New Roman" w:hAnsi="Times New Roman"/>
          <w:sz w:val="24"/>
          <w:szCs w:val="24"/>
        </w:rPr>
        <w:t xml:space="preserve"> в случаях, предусмотренных</w:t>
      </w:r>
      <w:r w:rsidR="00F169F2" w:rsidRPr="00801FB6">
        <w:rPr>
          <w:rFonts w:ascii="Times New Roman" w:hAnsi="Times New Roman"/>
          <w:sz w:val="24"/>
          <w:szCs w:val="24"/>
        </w:rPr>
        <w:t xml:space="preserve"> ч. 2 ст. 450 ГК РФ</w:t>
      </w:r>
      <w:r w:rsidR="00F169F2">
        <w:rPr>
          <w:rFonts w:ascii="Times New Roman" w:hAnsi="Times New Roman"/>
          <w:sz w:val="24"/>
          <w:szCs w:val="24"/>
        </w:rPr>
        <w:t>,</w:t>
      </w:r>
      <w:r w:rsidR="00F169F2" w:rsidRPr="00801FB6">
        <w:rPr>
          <w:rFonts w:ascii="Times New Roman" w:hAnsi="Times New Roman"/>
          <w:sz w:val="24"/>
          <w:szCs w:val="24"/>
        </w:rPr>
        <w:t xml:space="preserve"> в том числе в случае:</w:t>
      </w:r>
    </w:p>
    <w:p w:rsidR="00F169F2" w:rsidRPr="00801FB6" w:rsidRDefault="00F169F2" w:rsidP="00204C3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1FB6">
        <w:rPr>
          <w:rFonts w:ascii="Times New Roman" w:hAnsi="Times New Roman"/>
          <w:sz w:val="24"/>
          <w:szCs w:val="24"/>
        </w:rPr>
        <w:t>- предоставления Исполнителем подложных (поддельных) документов;</w:t>
      </w:r>
    </w:p>
    <w:p w:rsidR="00F169F2" w:rsidRPr="00801FB6" w:rsidRDefault="0080300A" w:rsidP="00204C3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169F2" w:rsidRPr="00801FB6">
        <w:rPr>
          <w:rFonts w:ascii="Times New Roman" w:hAnsi="Times New Roman"/>
          <w:sz w:val="24"/>
          <w:szCs w:val="24"/>
        </w:rPr>
        <w:t>несоответствия производимых работ проектно-сметной документации (при наличии), стандартам, строительным нормам и правилам, и иным действующим на территории РФ нормативно-правовым актам, а также в иных случаях, предусмотренных Гражданск</w:t>
      </w:r>
      <w:r w:rsidR="00827AC2">
        <w:rPr>
          <w:rFonts w:ascii="Times New Roman" w:hAnsi="Times New Roman"/>
          <w:sz w:val="24"/>
          <w:szCs w:val="24"/>
        </w:rPr>
        <w:t>им кодексом РФ</w:t>
      </w:r>
      <w:r w:rsidR="00F169F2" w:rsidRPr="00801FB6">
        <w:rPr>
          <w:rFonts w:ascii="Times New Roman" w:hAnsi="Times New Roman"/>
          <w:sz w:val="24"/>
          <w:szCs w:val="24"/>
        </w:rPr>
        <w:t>, други</w:t>
      </w:r>
      <w:r w:rsidR="00827AC2">
        <w:rPr>
          <w:rFonts w:ascii="Times New Roman" w:hAnsi="Times New Roman"/>
          <w:sz w:val="24"/>
          <w:szCs w:val="24"/>
        </w:rPr>
        <w:t>ми законами РФ</w:t>
      </w:r>
      <w:r w:rsidR="00F169F2" w:rsidRPr="00801FB6">
        <w:rPr>
          <w:rFonts w:ascii="Times New Roman" w:hAnsi="Times New Roman"/>
          <w:sz w:val="24"/>
          <w:szCs w:val="24"/>
        </w:rPr>
        <w:t>.</w:t>
      </w:r>
    </w:p>
    <w:p w:rsidR="00F169F2" w:rsidRPr="004E2CAF" w:rsidRDefault="00827AC2" w:rsidP="00204C3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10.5</w:t>
      </w:r>
      <w:r w:rsidR="00F169F2" w:rsidRPr="00801FB6">
        <w:rPr>
          <w:rFonts w:ascii="Times New Roman" w:hAnsi="Times New Roman"/>
          <w:sz w:val="24"/>
          <w:szCs w:val="24"/>
        </w:rPr>
        <w:t>. Заказчик вправе во внесудебном порядке в любое время до сдачи ему результата работы отказаться от исполнения Договора (ст. 450</w:t>
      </w:r>
      <w:r w:rsidR="00F169F2">
        <w:rPr>
          <w:rFonts w:ascii="Times New Roman" w:hAnsi="Times New Roman"/>
          <w:sz w:val="24"/>
          <w:szCs w:val="24"/>
        </w:rPr>
        <w:t>.1</w:t>
      </w:r>
      <w:r w:rsidR="00F169F2" w:rsidRPr="00801FB6">
        <w:rPr>
          <w:rFonts w:ascii="Times New Roman" w:hAnsi="Times New Roman"/>
          <w:sz w:val="24"/>
          <w:szCs w:val="24"/>
        </w:rPr>
        <w:t>, ст. 717 ГК РФ), направив Исполни</w:t>
      </w:r>
      <w:r w:rsidR="007C7CA7">
        <w:rPr>
          <w:rFonts w:ascii="Times New Roman" w:hAnsi="Times New Roman"/>
          <w:sz w:val="24"/>
          <w:szCs w:val="24"/>
        </w:rPr>
        <w:t>телю уведомление о расторжении Д</w:t>
      </w:r>
      <w:r w:rsidR="00F169F2" w:rsidRPr="00801FB6">
        <w:rPr>
          <w:rFonts w:ascii="Times New Roman" w:hAnsi="Times New Roman"/>
          <w:sz w:val="24"/>
          <w:szCs w:val="24"/>
        </w:rPr>
        <w:t>оговора, в случае</w:t>
      </w:r>
      <w:r w:rsidR="00A3710F">
        <w:rPr>
          <w:rFonts w:ascii="Times New Roman" w:hAnsi="Times New Roman"/>
          <w:sz w:val="24"/>
          <w:szCs w:val="24"/>
        </w:rPr>
        <w:t xml:space="preserve"> </w:t>
      </w:r>
      <w:r w:rsidR="00F169F2" w:rsidRPr="004E2CAF">
        <w:rPr>
          <w:rFonts w:ascii="Times New Roman" w:hAnsi="Times New Roman"/>
          <w:sz w:val="24"/>
          <w:szCs w:val="24"/>
        </w:rPr>
        <w:t xml:space="preserve">нарушения сроков выполнения работы более чем на 10 (десять) </w:t>
      </w:r>
      <w:r w:rsidR="007C7CA7">
        <w:rPr>
          <w:rFonts w:ascii="Times New Roman" w:hAnsi="Times New Roman"/>
          <w:sz w:val="24"/>
          <w:szCs w:val="24"/>
        </w:rPr>
        <w:t xml:space="preserve">банковских </w:t>
      </w:r>
      <w:r w:rsidR="00F169F2" w:rsidRPr="004E2CAF">
        <w:rPr>
          <w:rFonts w:ascii="Times New Roman" w:hAnsi="Times New Roman"/>
          <w:sz w:val="24"/>
          <w:szCs w:val="24"/>
        </w:rPr>
        <w:t>дней;</w:t>
      </w:r>
    </w:p>
    <w:p w:rsidR="007651AF" w:rsidRDefault="00F169F2" w:rsidP="00204C3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1FB6">
        <w:rPr>
          <w:rFonts w:ascii="Times New Roman" w:hAnsi="Times New Roman"/>
          <w:sz w:val="24"/>
          <w:szCs w:val="24"/>
        </w:rPr>
        <w:t>Договор считается расторгнутым по истечении 10 календарных дней с момента получения Исполн</w:t>
      </w:r>
      <w:r>
        <w:rPr>
          <w:rFonts w:ascii="Times New Roman" w:hAnsi="Times New Roman"/>
          <w:sz w:val="24"/>
          <w:szCs w:val="24"/>
        </w:rPr>
        <w:t xml:space="preserve">ителем настоящего уведомления. </w:t>
      </w:r>
    </w:p>
    <w:p w:rsidR="00D41807" w:rsidRPr="006D552E" w:rsidRDefault="00D41807" w:rsidP="00D41807">
      <w:pPr>
        <w:widowControl w:val="0"/>
        <w:spacing w:after="0" w:line="240" w:lineRule="auto"/>
        <w:ind w:right="-144"/>
        <w:jc w:val="both"/>
        <w:rPr>
          <w:rFonts w:ascii="Times New Roman" w:hAnsi="Times New Roman"/>
          <w:sz w:val="24"/>
          <w:szCs w:val="24"/>
        </w:rPr>
      </w:pPr>
    </w:p>
    <w:p w:rsidR="00EA27E5" w:rsidRDefault="00EA27E5" w:rsidP="00D82158">
      <w:pPr>
        <w:numPr>
          <w:ilvl w:val="0"/>
          <w:numId w:val="39"/>
        </w:numPr>
        <w:tabs>
          <w:tab w:val="left" w:pos="426"/>
        </w:tabs>
        <w:spacing w:after="0" w:line="240" w:lineRule="auto"/>
        <w:ind w:left="0" w:firstLine="0"/>
        <w:contextualSpacing/>
        <w:jc w:val="center"/>
        <w:rPr>
          <w:rFonts w:ascii="Times New Roman" w:hAnsi="Times New Roman"/>
          <w:sz w:val="24"/>
          <w:szCs w:val="24"/>
        </w:rPr>
      </w:pPr>
      <w:r w:rsidRPr="006D552E">
        <w:rPr>
          <w:rFonts w:ascii="Times New Roman" w:hAnsi="Times New Roman"/>
          <w:sz w:val="24"/>
          <w:szCs w:val="24"/>
        </w:rPr>
        <w:t xml:space="preserve"> РАЗРЕШЕНИЕ СПОРОВ</w:t>
      </w:r>
    </w:p>
    <w:p w:rsidR="00D41807" w:rsidRPr="006D552E" w:rsidRDefault="00D41807" w:rsidP="00D41807">
      <w:pPr>
        <w:spacing w:after="0" w:line="240" w:lineRule="auto"/>
        <w:ind w:left="426"/>
        <w:contextualSpacing/>
        <w:rPr>
          <w:rFonts w:ascii="Times New Roman" w:hAnsi="Times New Roman"/>
          <w:sz w:val="24"/>
          <w:szCs w:val="24"/>
        </w:rPr>
      </w:pPr>
    </w:p>
    <w:p w:rsidR="00EA27E5" w:rsidRPr="006D552E" w:rsidRDefault="00EA27E5" w:rsidP="00204C3A">
      <w:pPr>
        <w:numPr>
          <w:ilvl w:val="1"/>
          <w:numId w:val="39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D552E">
        <w:rPr>
          <w:rFonts w:ascii="Times New Roman" w:hAnsi="Times New Roman"/>
          <w:sz w:val="24"/>
          <w:szCs w:val="24"/>
        </w:rPr>
        <w:t>Спорные вопросы, возникающие в ходе исполнения Договора, разрешаются Сторонами путем переговоров, достигнутые договоренности фиксируются дополнительным соглашением Сторон, а в случае не достижения согласия спор передается на рассмотрение Арбитражного суда Омской области.</w:t>
      </w:r>
    </w:p>
    <w:p w:rsidR="00EA27E5" w:rsidRPr="006D552E" w:rsidRDefault="00EA27E5" w:rsidP="00204C3A">
      <w:pPr>
        <w:numPr>
          <w:ilvl w:val="1"/>
          <w:numId w:val="39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D552E">
        <w:rPr>
          <w:rFonts w:ascii="Times New Roman" w:hAnsi="Times New Roman"/>
          <w:sz w:val="24"/>
          <w:szCs w:val="24"/>
        </w:rPr>
        <w:t>При возникновении между Заказчиком и Исполнителем спора по поводу недостатков (дефектов) выполненной работы или их причин и невозможности урегулирования этого спора переговорами по требованию любой из сторон должна быть назначена независимая экспертиза.</w:t>
      </w:r>
    </w:p>
    <w:p w:rsidR="00EA27E5" w:rsidRPr="006D552E" w:rsidRDefault="00194748" w:rsidP="00204C3A">
      <w:pPr>
        <w:widowControl w:val="0"/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6D552E">
        <w:rPr>
          <w:rFonts w:ascii="Times New Roman" w:hAnsi="Times New Roman"/>
          <w:sz w:val="24"/>
          <w:szCs w:val="24"/>
          <w:lang w:eastAsia="en-US"/>
        </w:rPr>
        <w:t>Расходы на экспертизу несет С</w:t>
      </w:r>
      <w:r w:rsidR="00EA27E5" w:rsidRPr="006D552E">
        <w:rPr>
          <w:rFonts w:ascii="Times New Roman" w:hAnsi="Times New Roman"/>
          <w:sz w:val="24"/>
          <w:szCs w:val="24"/>
          <w:lang w:eastAsia="en-US"/>
        </w:rPr>
        <w:t>торона, потребовавшая ее назначения, а если она назначена по соглашению Заказчика и Исполнителя – обе стороны поровну.</w:t>
      </w:r>
    </w:p>
    <w:p w:rsidR="00EA27E5" w:rsidRPr="006D552E" w:rsidRDefault="00EA27E5" w:rsidP="00204C3A">
      <w:pPr>
        <w:numPr>
          <w:ilvl w:val="1"/>
          <w:numId w:val="39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D552E">
        <w:rPr>
          <w:rFonts w:ascii="Times New Roman" w:hAnsi="Times New Roman"/>
          <w:sz w:val="24"/>
          <w:szCs w:val="24"/>
        </w:rPr>
        <w:t>До передачи спора н</w:t>
      </w:r>
      <w:r w:rsidR="00677F3A">
        <w:rPr>
          <w:rFonts w:ascii="Times New Roman" w:hAnsi="Times New Roman"/>
          <w:sz w:val="24"/>
          <w:szCs w:val="24"/>
        </w:rPr>
        <w:t xml:space="preserve">а разрешение суда Стороны принимают </w:t>
      </w:r>
      <w:r w:rsidRPr="006D552E">
        <w:rPr>
          <w:rFonts w:ascii="Times New Roman" w:hAnsi="Times New Roman"/>
          <w:sz w:val="24"/>
          <w:szCs w:val="24"/>
        </w:rPr>
        <w:t xml:space="preserve">меры к его урегулированию в претензионном порядке: </w:t>
      </w:r>
    </w:p>
    <w:p w:rsidR="00EA27E5" w:rsidRPr="006D552E" w:rsidRDefault="00EA27E5" w:rsidP="00204C3A">
      <w:pPr>
        <w:numPr>
          <w:ilvl w:val="2"/>
          <w:numId w:val="39"/>
        </w:numPr>
        <w:tabs>
          <w:tab w:val="left" w:pos="156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D552E">
        <w:rPr>
          <w:rFonts w:ascii="Times New Roman" w:hAnsi="Times New Roman"/>
          <w:sz w:val="24"/>
          <w:szCs w:val="24"/>
        </w:rPr>
        <w:t>Претензия предъявляется в письменной форме и подписывается руководителем организации</w:t>
      </w:r>
      <w:r w:rsidR="000D6C73">
        <w:rPr>
          <w:rFonts w:ascii="Times New Roman" w:hAnsi="Times New Roman"/>
          <w:sz w:val="24"/>
          <w:szCs w:val="24"/>
        </w:rPr>
        <w:t>.</w:t>
      </w:r>
      <w:r w:rsidRPr="006D552E">
        <w:rPr>
          <w:rFonts w:ascii="Times New Roman" w:hAnsi="Times New Roman"/>
          <w:sz w:val="24"/>
          <w:szCs w:val="24"/>
        </w:rPr>
        <w:t xml:space="preserve"> К претензии должны быть приложены надлежащим образом заверенные копии документов, подтверждающих предъявленные заявителем требования.</w:t>
      </w:r>
    </w:p>
    <w:p w:rsidR="00EA27E5" w:rsidRPr="006D552E" w:rsidRDefault="00EA27E5" w:rsidP="00204C3A">
      <w:pPr>
        <w:numPr>
          <w:ilvl w:val="2"/>
          <w:numId w:val="39"/>
        </w:numPr>
        <w:tabs>
          <w:tab w:val="left" w:pos="156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D552E">
        <w:rPr>
          <w:rFonts w:ascii="Times New Roman" w:hAnsi="Times New Roman"/>
          <w:sz w:val="24"/>
          <w:szCs w:val="24"/>
        </w:rPr>
        <w:t xml:space="preserve">Претензия должна быть рассмотрена и по ней дан ответ в течение 10 (десяти) </w:t>
      </w:r>
      <w:r w:rsidR="007C7CA7">
        <w:rPr>
          <w:rFonts w:ascii="Times New Roman" w:hAnsi="Times New Roman"/>
          <w:sz w:val="24"/>
          <w:szCs w:val="24"/>
        </w:rPr>
        <w:t>банковских</w:t>
      </w:r>
      <w:r w:rsidR="008A3C14">
        <w:rPr>
          <w:rFonts w:ascii="Times New Roman" w:hAnsi="Times New Roman"/>
          <w:sz w:val="24"/>
          <w:szCs w:val="24"/>
        </w:rPr>
        <w:t xml:space="preserve"> </w:t>
      </w:r>
      <w:r w:rsidRPr="006D552E">
        <w:rPr>
          <w:rFonts w:ascii="Times New Roman" w:hAnsi="Times New Roman"/>
          <w:sz w:val="24"/>
          <w:szCs w:val="24"/>
        </w:rPr>
        <w:t>дней с момента получения.</w:t>
      </w:r>
    </w:p>
    <w:p w:rsidR="00EA27E5" w:rsidRPr="006D552E" w:rsidRDefault="008A3C14" w:rsidP="00204C3A">
      <w:pPr>
        <w:numPr>
          <w:ilvl w:val="2"/>
          <w:numId w:val="39"/>
        </w:numPr>
        <w:tabs>
          <w:tab w:val="left" w:pos="156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если к П</w:t>
      </w:r>
      <w:r w:rsidR="00EA27E5" w:rsidRPr="006D552E">
        <w:rPr>
          <w:rFonts w:ascii="Times New Roman" w:hAnsi="Times New Roman"/>
          <w:sz w:val="24"/>
          <w:szCs w:val="24"/>
        </w:rPr>
        <w:t>ретензии не приложены документы, необходимые для ее рассмотрения,</w:t>
      </w:r>
      <w:r>
        <w:rPr>
          <w:rFonts w:ascii="Times New Roman" w:hAnsi="Times New Roman"/>
          <w:sz w:val="24"/>
          <w:szCs w:val="24"/>
        </w:rPr>
        <w:t xml:space="preserve"> они запрашиваются у заявителя П</w:t>
      </w:r>
      <w:r w:rsidR="00EA27E5" w:rsidRPr="006D552E">
        <w:rPr>
          <w:rFonts w:ascii="Times New Roman" w:hAnsi="Times New Roman"/>
          <w:sz w:val="24"/>
          <w:szCs w:val="24"/>
        </w:rPr>
        <w:t>ретензии с указанием срока представления. При неполучении затребованных</w:t>
      </w:r>
      <w:r>
        <w:rPr>
          <w:rFonts w:ascii="Times New Roman" w:hAnsi="Times New Roman"/>
          <w:sz w:val="24"/>
          <w:szCs w:val="24"/>
        </w:rPr>
        <w:t xml:space="preserve"> документов к указанному сроку П</w:t>
      </w:r>
      <w:r w:rsidR="00EA27E5" w:rsidRPr="006D552E">
        <w:rPr>
          <w:rFonts w:ascii="Times New Roman" w:hAnsi="Times New Roman"/>
          <w:sz w:val="24"/>
          <w:szCs w:val="24"/>
        </w:rPr>
        <w:t>ретензия рассматривается на основании имеющихся документов.</w:t>
      </w:r>
    </w:p>
    <w:p w:rsidR="000D6C73" w:rsidRPr="006D552E" w:rsidRDefault="008A3C14" w:rsidP="00204C3A">
      <w:pPr>
        <w:numPr>
          <w:ilvl w:val="2"/>
          <w:numId w:val="39"/>
        </w:numPr>
        <w:tabs>
          <w:tab w:val="left" w:pos="156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Ответ на П</w:t>
      </w:r>
      <w:r w:rsidR="00EA27E5" w:rsidRPr="006D552E">
        <w:rPr>
          <w:rFonts w:ascii="Times New Roman" w:hAnsi="Times New Roman"/>
          <w:sz w:val="24"/>
          <w:szCs w:val="24"/>
        </w:rPr>
        <w:t>ретензию дается в письменной форме и подписывается руково</w:t>
      </w:r>
      <w:r w:rsidR="000D6C73">
        <w:rPr>
          <w:rFonts w:ascii="Times New Roman" w:hAnsi="Times New Roman"/>
          <w:sz w:val="24"/>
          <w:szCs w:val="24"/>
        </w:rPr>
        <w:t>дителем организации.</w:t>
      </w:r>
    </w:p>
    <w:p w:rsidR="00EA27E5" w:rsidRPr="006D552E" w:rsidRDefault="00EA27E5" w:rsidP="00204C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6D552E">
        <w:rPr>
          <w:rFonts w:ascii="Times New Roman" w:hAnsi="Times New Roman"/>
          <w:sz w:val="24"/>
          <w:szCs w:val="24"/>
          <w:lang w:eastAsia="en-US"/>
        </w:rPr>
        <w:t xml:space="preserve">К мотивированному отказу должны быть приложены надлежащим образом заверенные копии обосновывающих отказ документов. </w:t>
      </w:r>
    </w:p>
    <w:p w:rsidR="007651AF" w:rsidRDefault="008A3C14" w:rsidP="00204C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При удовлетворении П</w:t>
      </w:r>
      <w:r w:rsidR="00EA27E5" w:rsidRPr="006D552E">
        <w:rPr>
          <w:rFonts w:ascii="Times New Roman" w:hAnsi="Times New Roman"/>
          <w:sz w:val="24"/>
          <w:szCs w:val="24"/>
          <w:lang w:eastAsia="en-US"/>
        </w:rPr>
        <w:t>ретензии, подлежащей денежной оценке, к ответу на претензию прилагается платежное поручение на перечисление денежных средств с отметкой банка о принятии поручения к исполнению.</w:t>
      </w:r>
    </w:p>
    <w:p w:rsidR="00D41807" w:rsidRPr="006D552E" w:rsidRDefault="00D41807" w:rsidP="00204C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EA27E5" w:rsidRDefault="00EA27E5" w:rsidP="00D82158">
      <w:pPr>
        <w:numPr>
          <w:ilvl w:val="0"/>
          <w:numId w:val="39"/>
        </w:numPr>
        <w:tabs>
          <w:tab w:val="left" w:pos="426"/>
        </w:tabs>
        <w:spacing w:after="0" w:line="240" w:lineRule="auto"/>
        <w:ind w:left="0" w:firstLine="0"/>
        <w:contextualSpacing/>
        <w:jc w:val="center"/>
        <w:rPr>
          <w:rFonts w:ascii="Times New Roman" w:hAnsi="Times New Roman"/>
          <w:sz w:val="24"/>
          <w:szCs w:val="24"/>
        </w:rPr>
      </w:pPr>
      <w:r w:rsidRPr="006D552E">
        <w:rPr>
          <w:rFonts w:ascii="Times New Roman" w:hAnsi="Times New Roman"/>
          <w:sz w:val="24"/>
          <w:szCs w:val="24"/>
        </w:rPr>
        <w:t>ОБСТОЯТЕЛЬСТВА НЕПРЕОДОЛИМОЙ СИЛЫ (ФОРС-МАЖОР)</w:t>
      </w:r>
    </w:p>
    <w:p w:rsidR="00D41807" w:rsidRPr="006D552E" w:rsidRDefault="00D41807" w:rsidP="00D41807">
      <w:pPr>
        <w:spacing w:after="0" w:line="240" w:lineRule="auto"/>
        <w:ind w:left="426"/>
        <w:contextualSpacing/>
        <w:rPr>
          <w:rFonts w:ascii="Times New Roman" w:hAnsi="Times New Roman"/>
          <w:sz w:val="24"/>
          <w:szCs w:val="24"/>
        </w:rPr>
      </w:pPr>
    </w:p>
    <w:p w:rsidR="00EA27E5" w:rsidRPr="006D552E" w:rsidRDefault="00EA27E5" w:rsidP="00D52C26">
      <w:pPr>
        <w:numPr>
          <w:ilvl w:val="1"/>
          <w:numId w:val="39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D552E">
        <w:rPr>
          <w:rFonts w:ascii="Times New Roman" w:hAnsi="Times New Roman"/>
          <w:sz w:val="24"/>
          <w:szCs w:val="24"/>
        </w:rPr>
        <w:t>Стороны освобождаются от ответственности за частичное или полное неисполнение обязательств по настоящему Договору, если оно явилось следствием действия обстоятельств непреодолимой силы, то есть чрезвычайных и непредотвратимых при данных условиях обстоятельств на время действия этих обстоятельств, если эти обстоятельства непосредственно повлияли на исполнение Договора и подтверждены документами компетентных органов.</w:t>
      </w:r>
    </w:p>
    <w:p w:rsidR="00EA27E5" w:rsidRPr="006D552E" w:rsidRDefault="00EA27E5" w:rsidP="00D52C26">
      <w:pPr>
        <w:numPr>
          <w:ilvl w:val="1"/>
          <w:numId w:val="39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D552E">
        <w:rPr>
          <w:rFonts w:ascii="Times New Roman" w:hAnsi="Times New Roman"/>
          <w:sz w:val="24"/>
          <w:szCs w:val="24"/>
        </w:rPr>
        <w:t>Если одна из Сторон не в состоянии выполнить полностью или частично свои обязательства по Договору вследствие наступления события или обстоятельс</w:t>
      </w:r>
      <w:r w:rsidR="00194748" w:rsidRPr="006D552E">
        <w:rPr>
          <w:rFonts w:ascii="Times New Roman" w:hAnsi="Times New Roman"/>
          <w:sz w:val="24"/>
          <w:szCs w:val="24"/>
        </w:rPr>
        <w:t>тва непреодолимой силы, то эта С</w:t>
      </w:r>
      <w:r w:rsidRPr="006D552E">
        <w:rPr>
          <w:rFonts w:ascii="Times New Roman" w:hAnsi="Times New Roman"/>
          <w:sz w:val="24"/>
          <w:szCs w:val="24"/>
        </w:rPr>
        <w:t xml:space="preserve">торона обязана в срок до </w:t>
      </w:r>
      <w:r w:rsidR="00194748" w:rsidRPr="006D552E">
        <w:rPr>
          <w:rFonts w:ascii="Times New Roman" w:hAnsi="Times New Roman"/>
          <w:sz w:val="24"/>
          <w:szCs w:val="24"/>
        </w:rPr>
        <w:t xml:space="preserve">5 (пяти) </w:t>
      </w:r>
      <w:r w:rsidR="008A3C14">
        <w:rPr>
          <w:rFonts w:ascii="Times New Roman" w:hAnsi="Times New Roman"/>
          <w:sz w:val="24"/>
          <w:szCs w:val="24"/>
        </w:rPr>
        <w:t xml:space="preserve">банковских </w:t>
      </w:r>
      <w:r w:rsidR="00194748" w:rsidRPr="006D552E">
        <w:rPr>
          <w:rFonts w:ascii="Times New Roman" w:hAnsi="Times New Roman"/>
          <w:sz w:val="24"/>
          <w:szCs w:val="24"/>
        </w:rPr>
        <w:t>дней уведомить другую Ст</w:t>
      </w:r>
      <w:r w:rsidRPr="006D552E">
        <w:rPr>
          <w:rFonts w:ascii="Times New Roman" w:hAnsi="Times New Roman"/>
          <w:sz w:val="24"/>
          <w:szCs w:val="24"/>
        </w:rPr>
        <w:t xml:space="preserve">орону о наступлении  такового события или обстоятельства с указанием обязательств по Договору, выполнение которых невозможно или будет приостановлено с последующим представлением документов компетентных органов, подтверждающих действие обстоятельств непреодолимой силы. В случае наступления обстоятельств непреодолимой силы Стороны вправе произвести взаиморасчеты по обязательствам, выполненным на момент наступления таких обязательств. </w:t>
      </w:r>
    </w:p>
    <w:p w:rsidR="007651AF" w:rsidRDefault="00EA27E5" w:rsidP="00366E1F">
      <w:pPr>
        <w:numPr>
          <w:ilvl w:val="1"/>
          <w:numId w:val="39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D552E">
        <w:rPr>
          <w:rFonts w:ascii="Times New Roman" w:hAnsi="Times New Roman"/>
          <w:sz w:val="24"/>
          <w:szCs w:val="24"/>
        </w:rPr>
        <w:t>Если в результате обстояте</w:t>
      </w:r>
      <w:r w:rsidR="00194748" w:rsidRPr="006D552E">
        <w:rPr>
          <w:rFonts w:ascii="Times New Roman" w:hAnsi="Times New Roman"/>
          <w:sz w:val="24"/>
          <w:szCs w:val="24"/>
        </w:rPr>
        <w:t>л</w:t>
      </w:r>
      <w:r w:rsidR="00677F3A">
        <w:rPr>
          <w:rFonts w:ascii="Times New Roman" w:hAnsi="Times New Roman"/>
          <w:sz w:val="24"/>
          <w:szCs w:val="24"/>
        </w:rPr>
        <w:t>ьств непреодолимой силы Объекту</w:t>
      </w:r>
      <w:r w:rsidRPr="006D552E">
        <w:rPr>
          <w:rFonts w:ascii="Times New Roman" w:hAnsi="Times New Roman"/>
          <w:sz w:val="24"/>
          <w:szCs w:val="24"/>
        </w:rPr>
        <w:t xml:space="preserve"> капитального ремонта был нанесен значительный, по мнению одной из Сторон ущерб, то эта Сторона обязана уведомить об этом другую Сторону в течение 10 (десяти) </w:t>
      </w:r>
      <w:r w:rsidR="008A3C14">
        <w:rPr>
          <w:rFonts w:ascii="Times New Roman" w:hAnsi="Times New Roman"/>
          <w:sz w:val="24"/>
          <w:szCs w:val="24"/>
        </w:rPr>
        <w:t xml:space="preserve">банковских </w:t>
      </w:r>
      <w:r w:rsidRPr="006D552E">
        <w:rPr>
          <w:rFonts w:ascii="Times New Roman" w:hAnsi="Times New Roman"/>
          <w:sz w:val="24"/>
          <w:szCs w:val="24"/>
        </w:rPr>
        <w:t>дней, после чего Стороны обязаны обсудить целесообразность продолжения исполнения Договора.</w:t>
      </w:r>
    </w:p>
    <w:p w:rsidR="00D41807" w:rsidRPr="00366E1F" w:rsidRDefault="00D41807" w:rsidP="00D41807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B377DB" w:rsidRDefault="00EA27E5" w:rsidP="00CA19E7">
      <w:pPr>
        <w:numPr>
          <w:ilvl w:val="0"/>
          <w:numId w:val="39"/>
        </w:numPr>
        <w:tabs>
          <w:tab w:val="left" w:pos="426"/>
        </w:tabs>
        <w:spacing w:after="0" w:line="240" w:lineRule="auto"/>
        <w:ind w:left="0" w:firstLine="0"/>
        <w:contextualSpacing/>
        <w:jc w:val="center"/>
        <w:rPr>
          <w:rFonts w:ascii="Times New Roman" w:hAnsi="Times New Roman"/>
          <w:bCs/>
          <w:snapToGrid w:val="0"/>
          <w:sz w:val="24"/>
          <w:szCs w:val="24"/>
        </w:rPr>
      </w:pPr>
      <w:r w:rsidRPr="006D552E">
        <w:rPr>
          <w:rFonts w:ascii="Times New Roman" w:hAnsi="Times New Roman"/>
          <w:bCs/>
          <w:snapToGrid w:val="0"/>
          <w:sz w:val="24"/>
          <w:szCs w:val="24"/>
        </w:rPr>
        <w:t xml:space="preserve"> ЗАКЛЮЧИТЕЛЬНЫЕ ПОЛОЖЕНИЯ</w:t>
      </w:r>
    </w:p>
    <w:p w:rsidR="00D41807" w:rsidRPr="006D552E" w:rsidRDefault="00D41807" w:rsidP="00D41807">
      <w:pPr>
        <w:spacing w:after="0" w:line="240" w:lineRule="auto"/>
        <w:ind w:left="426"/>
        <w:contextualSpacing/>
        <w:rPr>
          <w:rFonts w:ascii="Times New Roman" w:hAnsi="Times New Roman"/>
          <w:bCs/>
          <w:snapToGrid w:val="0"/>
          <w:sz w:val="24"/>
          <w:szCs w:val="24"/>
        </w:rPr>
      </w:pPr>
    </w:p>
    <w:p w:rsidR="00EA27E5" w:rsidRPr="006D552E" w:rsidRDefault="00EA27E5" w:rsidP="00D52C26">
      <w:pPr>
        <w:numPr>
          <w:ilvl w:val="1"/>
          <w:numId w:val="39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D552E">
        <w:rPr>
          <w:rFonts w:ascii="Times New Roman" w:hAnsi="Times New Roman"/>
          <w:sz w:val="24"/>
          <w:szCs w:val="24"/>
        </w:rPr>
        <w:t>Любое уведомление по Договору</w:t>
      </w:r>
      <w:r w:rsidR="00BE7574">
        <w:rPr>
          <w:rFonts w:ascii="Times New Roman" w:hAnsi="Times New Roman"/>
          <w:sz w:val="24"/>
          <w:szCs w:val="24"/>
        </w:rPr>
        <w:t>, Акты даю</w:t>
      </w:r>
      <w:r w:rsidRPr="006D552E">
        <w:rPr>
          <w:rFonts w:ascii="Times New Roman" w:hAnsi="Times New Roman"/>
          <w:sz w:val="24"/>
          <w:szCs w:val="24"/>
        </w:rPr>
        <w:t>тс</w:t>
      </w:r>
      <w:r w:rsidR="000D6C73">
        <w:rPr>
          <w:rFonts w:ascii="Times New Roman" w:hAnsi="Times New Roman"/>
          <w:sz w:val="24"/>
          <w:szCs w:val="24"/>
        </w:rPr>
        <w:t xml:space="preserve">я в письменной форме в виде, </w:t>
      </w:r>
      <w:r w:rsidRPr="006D552E">
        <w:rPr>
          <w:rFonts w:ascii="Times New Roman" w:hAnsi="Times New Roman"/>
          <w:sz w:val="24"/>
          <w:szCs w:val="24"/>
        </w:rPr>
        <w:t>факсимильного сообщения, письма по электронной почте или отправляется письмом получателю по его факти</w:t>
      </w:r>
      <w:r w:rsidR="00B61D60" w:rsidRPr="006D552E">
        <w:rPr>
          <w:rFonts w:ascii="Times New Roman" w:hAnsi="Times New Roman"/>
          <w:sz w:val="24"/>
          <w:szCs w:val="24"/>
        </w:rPr>
        <w:t xml:space="preserve">ческому адресу, указанному в </w:t>
      </w:r>
      <w:r w:rsidR="0087099A" w:rsidRPr="006D552E">
        <w:rPr>
          <w:rFonts w:ascii="Times New Roman" w:hAnsi="Times New Roman"/>
          <w:sz w:val="24"/>
          <w:szCs w:val="24"/>
        </w:rPr>
        <w:t>разделе</w:t>
      </w:r>
      <w:r w:rsidR="00EB0088">
        <w:rPr>
          <w:rFonts w:ascii="Times New Roman" w:hAnsi="Times New Roman"/>
          <w:sz w:val="24"/>
          <w:szCs w:val="24"/>
        </w:rPr>
        <w:t xml:space="preserve"> 14</w:t>
      </w:r>
      <w:r w:rsidRPr="006D552E">
        <w:rPr>
          <w:rFonts w:ascii="Times New Roman" w:hAnsi="Times New Roman"/>
          <w:sz w:val="24"/>
          <w:szCs w:val="24"/>
        </w:rPr>
        <w:t xml:space="preserve"> настоящего Договора.</w:t>
      </w:r>
    </w:p>
    <w:p w:rsidR="00EA27E5" w:rsidRPr="006D552E" w:rsidRDefault="009A2360" w:rsidP="00EB0088">
      <w:pPr>
        <w:spacing w:after="0" w:line="240" w:lineRule="auto"/>
        <w:ind w:right="49" w:firstLine="72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Претензии, ответы на П</w:t>
      </w:r>
      <w:r w:rsidR="00EA27E5" w:rsidRPr="006D552E">
        <w:rPr>
          <w:rFonts w:ascii="Times New Roman" w:hAnsi="Times New Roman"/>
          <w:sz w:val="24"/>
          <w:szCs w:val="24"/>
          <w:lang w:eastAsia="en-US"/>
        </w:rPr>
        <w:t>ретензии, предп</w:t>
      </w:r>
      <w:r w:rsidR="00EB0088">
        <w:rPr>
          <w:rFonts w:ascii="Times New Roman" w:hAnsi="Times New Roman"/>
          <w:sz w:val="24"/>
          <w:szCs w:val="24"/>
          <w:lang w:eastAsia="en-US"/>
        </w:rPr>
        <w:t xml:space="preserve">исания, уведомления о нарушении </w:t>
      </w:r>
      <w:r w:rsidR="00EA27E5" w:rsidRPr="006D552E">
        <w:rPr>
          <w:rFonts w:ascii="Times New Roman" w:hAnsi="Times New Roman"/>
          <w:sz w:val="24"/>
          <w:szCs w:val="24"/>
          <w:lang w:eastAsia="en-US"/>
        </w:rPr>
        <w:t>условий Договора, уведомления (предложе</w:t>
      </w:r>
      <w:r w:rsidR="00E861E9">
        <w:rPr>
          <w:rFonts w:ascii="Times New Roman" w:hAnsi="Times New Roman"/>
          <w:sz w:val="24"/>
          <w:szCs w:val="24"/>
          <w:lang w:eastAsia="en-US"/>
        </w:rPr>
        <w:t>ния) о расторжении</w:t>
      </w:r>
      <w:r w:rsidR="007C5864">
        <w:rPr>
          <w:rFonts w:ascii="Times New Roman" w:hAnsi="Times New Roman"/>
          <w:sz w:val="24"/>
          <w:szCs w:val="24"/>
          <w:lang w:eastAsia="en-US"/>
        </w:rPr>
        <w:t xml:space="preserve"> Договора</w:t>
      </w:r>
      <w:r w:rsidR="00E861E9">
        <w:rPr>
          <w:rFonts w:ascii="Times New Roman" w:hAnsi="Times New Roman"/>
          <w:sz w:val="24"/>
          <w:szCs w:val="24"/>
          <w:lang w:eastAsia="en-US"/>
        </w:rPr>
        <w:t>, а также Рекламационные а</w:t>
      </w:r>
      <w:r w:rsidR="00EA27E5" w:rsidRPr="006D552E">
        <w:rPr>
          <w:rFonts w:ascii="Times New Roman" w:hAnsi="Times New Roman"/>
          <w:sz w:val="24"/>
          <w:szCs w:val="24"/>
          <w:lang w:eastAsia="en-US"/>
        </w:rPr>
        <w:t>кты направляются только заказным или ценным письмом получателю</w:t>
      </w:r>
      <w:r w:rsidR="00B61D60" w:rsidRPr="006D552E">
        <w:rPr>
          <w:rFonts w:ascii="Times New Roman" w:hAnsi="Times New Roman"/>
          <w:sz w:val="24"/>
          <w:szCs w:val="24"/>
          <w:lang w:eastAsia="en-US"/>
        </w:rPr>
        <w:t xml:space="preserve"> по его фактическому адресу (статья </w:t>
      </w:r>
      <w:r w:rsidR="00EA27E5" w:rsidRPr="006D552E">
        <w:rPr>
          <w:rFonts w:ascii="Times New Roman" w:hAnsi="Times New Roman"/>
          <w:sz w:val="24"/>
          <w:szCs w:val="24"/>
          <w:lang w:eastAsia="en-US"/>
        </w:rPr>
        <w:t>1</w:t>
      </w:r>
      <w:r w:rsidR="00EB0088">
        <w:rPr>
          <w:rFonts w:ascii="Times New Roman" w:hAnsi="Times New Roman"/>
          <w:sz w:val="24"/>
          <w:szCs w:val="24"/>
          <w:lang w:eastAsia="en-US"/>
        </w:rPr>
        <w:t>4</w:t>
      </w:r>
      <w:r w:rsidR="00EA27E5" w:rsidRPr="006D552E">
        <w:rPr>
          <w:rFonts w:ascii="Times New Roman" w:hAnsi="Times New Roman"/>
          <w:sz w:val="24"/>
          <w:szCs w:val="24"/>
          <w:lang w:eastAsia="en-US"/>
        </w:rPr>
        <w:t xml:space="preserve"> настоящего Договора), либо вручаются под расписку уполномоченному лицу адресата.  </w:t>
      </w:r>
    </w:p>
    <w:p w:rsidR="00EA27E5" w:rsidRPr="006D552E" w:rsidRDefault="00EA27E5" w:rsidP="00204C3A">
      <w:pPr>
        <w:numPr>
          <w:ilvl w:val="1"/>
          <w:numId w:val="39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D552E">
        <w:rPr>
          <w:rFonts w:ascii="Times New Roman" w:hAnsi="Times New Roman"/>
          <w:sz w:val="24"/>
          <w:szCs w:val="24"/>
        </w:rPr>
        <w:t xml:space="preserve">При выполнении </w:t>
      </w:r>
      <w:r w:rsidR="007C5864">
        <w:rPr>
          <w:rFonts w:ascii="Times New Roman" w:hAnsi="Times New Roman"/>
          <w:sz w:val="24"/>
          <w:szCs w:val="24"/>
        </w:rPr>
        <w:t xml:space="preserve">настоящего </w:t>
      </w:r>
      <w:r w:rsidRPr="006D552E">
        <w:rPr>
          <w:rFonts w:ascii="Times New Roman" w:hAnsi="Times New Roman"/>
          <w:sz w:val="24"/>
          <w:szCs w:val="24"/>
        </w:rPr>
        <w:t>Договора во всем, что не предусмотрено его условиями, Стороны руково</w:t>
      </w:r>
      <w:r w:rsidR="00EB0088">
        <w:rPr>
          <w:rFonts w:ascii="Times New Roman" w:hAnsi="Times New Roman"/>
          <w:sz w:val="24"/>
          <w:szCs w:val="24"/>
        </w:rPr>
        <w:t>дствуются Федеральным и О</w:t>
      </w:r>
      <w:r w:rsidR="001958E4">
        <w:rPr>
          <w:rFonts w:ascii="Times New Roman" w:hAnsi="Times New Roman"/>
          <w:sz w:val="24"/>
          <w:szCs w:val="24"/>
        </w:rPr>
        <w:t>бластным законодательством</w:t>
      </w:r>
      <w:r w:rsidR="00EB0088">
        <w:rPr>
          <w:rFonts w:ascii="Times New Roman" w:hAnsi="Times New Roman"/>
          <w:sz w:val="24"/>
          <w:szCs w:val="24"/>
        </w:rPr>
        <w:t>.</w:t>
      </w:r>
      <w:r w:rsidR="001958E4">
        <w:rPr>
          <w:rFonts w:ascii="Times New Roman" w:hAnsi="Times New Roman"/>
          <w:sz w:val="24"/>
          <w:szCs w:val="24"/>
        </w:rPr>
        <w:t xml:space="preserve"> </w:t>
      </w:r>
    </w:p>
    <w:p w:rsidR="00EA27E5" w:rsidRPr="006D552E" w:rsidRDefault="00EA27E5" w:rsidP="00204C3A">
      <w:pPr>
        <w:numPr>
          <w:ilvl w:val="1"/>
          <w:numId w:val="39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D552E">
        <w:rPr>
          <w:rFonts w:ascii="Times New Roman" w:hAnsi="Times New Roman"/>
          <w:sz w:val="24"/>
          <w:szCs w:val="24"/>
        </w:rPr>
        <w:t>На</w:t>
      </w:r>
      <w:r w:rsidR="007C5864">
        <w:rPr>
          <w:rFonts w:ascii="Times New Roman" w:hAnsi="Times New Roman"/>
          <w:sz w:val="24"/>
          <w:szCs w:val="24"/>
        </w:rPr>
        <w:t>стоящий Договор составлен в трех</w:t>
      </w:r>
      <w:r w:rsidRPr="006D552E">
        <w:rPr>
          <w:rFonts w:ascii="Times New Roman" w:hAnsi="Times New Roman"/>
          <w:sz w:val="24"/>
          <w:szCs w:val="24"/>
        </w:rPr>
        <w:t xml:space="preserve"> экземплярах, имеющих равную юридическую силу</w:t>
      </w:r>
      <w:r w:rsidR="00EB0088">
        <w:rPr>
          <w:rFonts w:ascii="Times New Roman" w:hAnsi="Times New Roman"/>
          <w:sz w:val="24"/>
          <w:szCs w:val="24"/>
        </w:rPr>
        <w:t>.</w:t>
      </w:r>
    </w:p>
    <w:p w:rsidR="00956155" w:rsidRPr="006D552E" w:rsidRDefault="00956155" w:rsidP="00204C3A">
      <w:pPr>
        <w:numPr>
          <w:ilvl w:val="1"/>
          <w:numId w:val="39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D552E">
        <w:rPr>
          <w:rFonts w:ascii="Times New Roman" w:hAnsi="Times New Roman"/>
          <w:sz w:val="24"/>
          <w:szCs w:val="24"/>
          <w:lang w:eastAsia="en-US"/>
        </w:rPr>
        <w:t>Все приложения к настоящему Договору являются его неотъемлемой частью, без которой он считается недействительным. На момент заключения Договора согласованы и подписаны следующие Приложения:</w:t>
      </w:r>
    </w:p>
    <w:p w:rsidR="005310B1" w:rsidRDefault="00195085" w:rsidP="00204C3A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Приложение № </w:t>
      </w:r>
      <w:r w:rsidR="005310B1">
        <w:rPr>
          <w:rFonts w:ascii="Times New Roman" w:hAnsi="Times New Roman"/>
          <w:sz w:val="24"/>
          <w:szCs w:val="24"/>
          <w:lang w:eastAsia="en-US"/>
        </w:rPr>
        <w:t>1</w:t>
      </w:r>
      <w:r w:rsidR="00D24BD8">
        <w:rPr>
          <w:rFonts w:ascii="Times New Roman" w:hAnsi="Times New Roman"/>
          <w:sz w:val="24"/>
          <w:szCs w:val="24"/>
          <w:lang w:eastAsia="en-US"/>
        </w:rPr>
        <w:t xml:space="preserve"> – Локальный сметный расчет </w:t>
      </w:r>
      <w:r>
        <w:rPr>
          <w:rFonts w:ascii="Times New Roman" w:hAnsi="Times New Roman"/>
          <w:sz w:val="24"/>
          <w:szCs w:val="24"/>
          <w:lang w:eastAsia="en-US"/>
        </w:rPr>
        <w:t>№ 1;</w:t>
      </w:r>
    </w:p>
    <w:p w:rsidR="00D41807" w:rsidRPr="006D552E" w:rsidRDefault="00D41807" w:rsidP="00366E1F">
      <w:pPr>
        <w:spacing w:after="0" w:line="240" w:lineRule="auto"/>
        <w:ind w:right="-144" w:firstLine="720"/>
        <w:rPr>
          <w:rFonts w:ascii="Times New Roman" w:hAnsi="Times New Roman"/>
          <w:sz w:val="24"/>
          <w:szCs w:val="24"/>
          <w:lang w:eastAsia="en-US"/>
        </w:rPr>
      </w:pPr>
    </w:p>
    <w:p w:rsidR="00EA27E5" w:rsidRPr="006D552E" w:rsidRDefault="00EA27E5" w:rsidP="00CA19E7">
      <w:pPr>
        <w:numPr>
          <w:ilvl w:val="0"/>
          <w:numId w:val="39"/>
        </w:numPr>
        <w:tabs>
          <w:tab w:val="left" w:pos="426"/>
        </w:tabs>
        <w:spacing w:after="0" w:line="240" w:lineRule="auto"/>
        <w:ind w:left="0" w:firstLine="0"/>
        <w:contextualSpacing/>
        <w:jc w:val="center"/>
        <w:rPr>
          <w:rFonts w:ascii="Times New Roman" w:hAnsi="Times New Roman"/>
          <w:sz w:val="24"/>
          <w:szCs w:val="24"/>
        </w:rPr>
      </w:pPr>
      <w:r w:rsidRPr="006D552E">
        <w:rPr>
          <w:rFonts w:ascii="Times New Roman" w:hAnsi="Times New Roman"/>
          <w:sz w:val="24"/>
          <w:szCs w:val="24"/>
        </w:rPr>
        <w:t>РЕКВИЗИТЫ СТОРОН</w:t>
      </w:r>
    </w:p>
    <w:p w:rsidR="007C241B" w:rsidRPr="006D552E" w:rsidRDefault="007C241B" w:rsidP="007C241B">
      <w:pPr>
        <w:spacing w:after="0" w:line="240" w:lineRule="auto"/>
        <w:ind w:left="426"/>
        <w:contextualSpacing/>
        <w:rPr>
          <w:rFonts w:ascii="Times New Roman" w:hAnsi="Times New Roman"/>
          <w:sz w:val="24"/>
          <w:szCs w:val="24"/>
        </w:rPr>
      </w:pPr>
    </w:p>
    <w:p w:rsidR="00FC7951" w:rsidRPr="006D552E" w:rsidRDefault="00FC7951" w:rsidP="007B132B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tbl>
      <w:tblPr>
        <w:tblStyle w:val="af2"/>
        <w:tblW w:w="10510" w:type="dxa"/>
        <w:tblInd w:w="-2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4"/>
        <w:gridCol w:w="5345"/>
      </w:tblGrid>
      <w:tr w:rsidR="00781A25" w:rsidRPr="00D41807" w:rsidTr="00D24BD8">
        <w:tc>
          <w:tcPr>
            <w:tcW w:w="4927" w:type="dxa"/>
            <w:shd w:val="clear" w:color="auto" w:fill="auto"/>
          </w:tcPr>
          <w:tbl>
            <w:tblPr>
              <w:tblStyle w:val="11"/>
              <w:tblW w:w="1092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337"/>
              <w:gridCol w:w="5583"/>
            </w:tblGrid>
            <w:tr w:rsidR="00781A25" w:rsidRPr="00854861" w:rsidTr="00CF3A71">
              <w:tc>
                <w:tcPr>
                  <w:tcW w:w="5337" w:type="dxa"/>
                  <w:shd w:val="clear" w:color="auto" w:fill="auto"/>
                </w:tcPr>
                <w:p w:rsidR="00781A25" w:rsidRPr="00854861" w:rsidRDefault="00781A25" w:rsidP="00781A25">
                  <w:pPr>
                    <w:widowControl w:val="0"/>
                    <w:suppressAutoHyphens/>
                    <w:spacing w:after="0" w:line="100" w:lineRule="atLeast"/>
                    <w:ind w:left="159"/>
                    <w:rPr>
                      <w:bCs/>
                      <w:kern w:val="1"/>
                      <w:sz w:val="24"/>
                      <w:szCs w:val="24"/>
                      <w:lang w:eastAsia="hi-IN" w:bidi="hi-IN"/>
                    </w:rPr>
                  </w:pPr>
                  <w:r w:rsidRPr="00854861">
                    <w:rPr>
                      <w:bCs/>
                      <w:kern w:val="1"/>
                      <w:sz w:val="24"/>
                      <w:szCs w:val="24"/>
                      <w:lang w:eastAsia="hi-IN" w:bidi="hi-IN"/>
                    </w:rPr>
                    <w:t>ИСПОЛНИТЕЛЬ:</w:t>
                  </w:r>
                </w:p>
                <w:p w:rsidR="00781A25" w:rsidRPr="00854861" w:rsidRDefault="00781A25" w:rsidP="00781A25">
                  <w:pPr>
                    <w:widowControl w:val="0"/>
                    <w:suppressAutoHyphens/>
                    <w:spacing w:after="0" w:line="100" w:lineRule="atLeast"/>
                    <w:ind w:left="159"/>
                    <w:rPr>
                      <w:kern w:val="1"/>
                      <w:sz w:val="24"/>
                      <w:szCs w:val="24"/>
                      <w:lang w:eastAsia="hi-IN" w:bidi="hi-IN"/>
                    </w:rPr>
                  </w:pPr>
                </w:p>
                <w:p w:rsidR="00781A25" w:rsidRPr="00854861" w:rsidRDefault="00781A25" w:rsidP="00781A25">
                  <w:pPr>
                    <w:widowControl w:val="0"/>
                    <w:suppressAutoHyphens/>
                    <w:spacing w:after="0" w:line="100" w:lineRule="atLeast"/>
                    <w:ind w:left="159"/>
                    <w:rPr>
                      <w:kern w:val="1"/>
                      <w:sz w:val="24"/>
                      <w:szCs w:val="24"/>
                      <w:lang w:eastAsia="hi-IN" w:bidi="hi-IN"/>
                    </w:rPr>
                  </w:pPr>
                  <w:r w:rsidRPr="00854861">
                    <w:rPr>
                      <w:kern w:val="1"/>
                      <w:sz w:val="24"/>
                      <w:szCs w:val="24"/>
                      <w:lang w:eastAsia="hi-IN" w:bidi="hi-IN"/>
                    </w:rPr>
                    <w:t>Наименование: ____________________</w:t>
                  </w:r>
                </w:p>
                <w:p w:rsidR="00781A25" w:rsidRPr="00854861" w:rsidRDefault="00781A25" w:rsidP="00781A25">
                  <w:pPr>
                    <w:widowControl w:val="0"/>
                    <w:suppressAutoHyphens/>
                    <w:spacing w:after="0" w:line="100" w:lineRule="atLeast"/>
                    <w:ind w:left="159"/>
                    <w:rPr>
                      <w:kern w:val="1"/>
                      <w:sz w:val="24"/>
                      <w:szCs w:val="24"/>
                      <w:lang w:eastAsia="hi-IN" w:bidi="hi-IN"/>
                    </w:rPr>
                  </w:pPr>
                  <w:r w:rsidRPr="00854861">
                    <w:rPr>
                      <w:kern w:val="1"/>
                      <w:sz w:val="24"/>
                      <w:szCs w:val="24"/>
                      <w:lang w:eastAsia="hi-IN" w:bidi="hi-IN"/>
                    </w:rPr>
                    <w:t>Юр. адрес: ________________________</w:t>
                  </w:r>
                </w:p>
                <w:p w:rsidR="00781A25" w:rsidRPr="00854861" w:rsidRDefault="00781A25" w:rsidP="00781A25">
                  <w:pPr>
                    <w:widowControl w:val="0"/>
                    <w:suppressAutoHyphens/>
                    <w:spacing w:after="0" w:line="100" w:lineRule="atLeast"/>
                    <w:ind w:left="159" w:right="34"/>
                    <w:rPr>
                      <w:kern w:val="1"/>
                      <w:sz w:val="24"/>
                      <w:szCs w:val="24"/>
                      <w:lang w:eastAsia="hi-IN" w:bidi="hi-IN"/>
                    </w:rPr>
                  </w:pPr>
                  <w:r w:rsidRPr="00854861">
                    <w:rPr>
                      <w:kern w:val="1"/>
                      <w:sz w:val="24"/>
                      <w:szCs w:val="24"/>
                      <w:lang w:eastAsia="hi-IN" w:bidi="hi-IN"/>
                    </w:rPr>
                    <w:t xml:space="preserve">Факт. адрес: _______________________ ИНН/КПП ________________________  </w:t>
                  </w:r>
                </w:p>
                <w:p w:rsidR="00781A25" w:rsidRPr="00854861" w:rsidRDefault="00781A25" w:rsidP="00781A25">
                  <w:pPr>
                    <w:widowControl w:val="0"/>
                    <w:suppressAutoHyphens/>
                    <w:spacing w:after="0" w:line="100" w:lineRule="atLeast"/>
                    <w:ind w:left="159"/>
                    <w:rPr>
                      <w:kern w:val="1"/>
                      <w:sz w:val="24"/>
                      <w:szCs w:val="24"/>
                      <w:lang w:eastAsia="hi-IN" w:bidi="hi-IN"/>
                    </w:rPr>
                  </w:pPr>
                  <w:r w:rsidRPr="00854861">
                    <w:rPr>
                      <w:kern w:val="1"/>
                      <w:sz w:val="24"/>
                      <w:szCs w:val="24"/>
                      <w:lang w:eastAsia="hi-IN" w:bidi="hi-IN"/>
                    </w:rPr>
                    <w:t xml:space="preserve">Р/с _______________________________ </w:t>
                  </w:r>
                </w:p>
                <w:p w:rsidR="00781A25" w:rsidRPr="00854861" w:rsidRDefault="00781A25" w:rsidP="00781A25">
                  <w:pPr>
                    <w:widowControl w:val="0"/>
                    <w:suppressAutoHyphens/>
                    <w:spacing w:after="0" w:line="100" w:lineRule="atLeast"/>
                    <w:ind w:left="159"/>
                    <w:rPr>
                      <w:kern w:val="1"/>
                      <w:sz w:val="24"/>
                      <w:szCs w:val="24"/>
                      <w:lang w:eastAsia="hi-IN" w:bidi="hi-IN"/>
                    </w:rPr>
                  </w:pPr>
                  <w:r w:rsidRPr="00854861">
                    <w:rPr>
                      <w:kern w:val="1"/>
                      <w:sz w:val="24"/>
                      <w:szCs w:val="24"/>
                      <w:lang w:eastAsia="hi-IN" w:bidi="hi-IN"/>
                    </w:rPr>
                    <w:t>в _________________________________</w:t>
                  </w:r>
                </w:p>
                <w:p w:rsidR="00781A25" w:rsidRPr="00854861" w:rsidRDefault="00781A25" w:rsidP="00781A25">
                  <w:pPr>
                    <w:widowControl w:val="0"/>
                    <w:suppressAutoHyphens/>
                    <w:spacing w:after="0" w:line="100" w:lineRule="atLeast"/>
                    <w:ind w:left="159"/>
                    <w:rPr>
                      <w:kern w:val="1"/>
                      <w:sz w:val="24"/>
                      <w:szCs w:val="24"/>
                      <w:lang w:eastAsia="hi-IN" w:bidi="hi-IN"/>
                    </w:rPr>
                  </w:pPr>
                  <w:r w:rsidRPr="00854861">
                    <w:rPr>
                      <w:kern w:val="1"/>
                      <w:sz w:val="24"/>
                      <w:szCs w:val="24"/>
                      <w:lang w:eastAsia="hi-IN" w:bidi="hi-IN"/>
                    </w:rPr>
                    <w:t>БИК ______________________________</w:t>
                  </w:r>
                </w:p>
                <w:p w:rsidR="00781A25" w:rsidRPr="00854861" w:rsidRDefault="00781A25" w:rsidP="00781A25">
                  <w:pPr>
                    <w:widowControl w:val="0"/>
                    <w:suppressAutoHyphens/>
                    <w:spacing w:after="0" w:line="100" w:lineRule="atLeast"/>
                    <w:ind w:left="159"/>
                    <w:rPr>
                      <w:kern w:val="1"/>
                      <w:sz w:val="24"/>
                      <w:szCs w:val="24"/>
                      <w:lang w:eastAsia="hi-IN" w:bidi="hi-IN"/>
                    </w:rPr>
                  </w:pPr>
                  <w:r w:rsidRPr="00854861">
                    <w:rPr>
                      <w:kern w:val="1"/>
                      <w:sz w:val="24"/>
                      <w:szCs w:val="24"/>
                      <w:lang w:eastAsia="hi-IN" w:bidi="hi-IN"/>
                    </w:rPr>
                    <w:t xml:space="preserve">К/с _______________________________ </w:t>
                  </w:r>
                </w:p>
                <w:p w:rsidR="00781A25" w:rsidRPr="00854861" w:rsidRDefault="00781A25" w:rsidP="00781A25">
                  <w:pPr>
                    <w:widowControl w:val="0"/>
                    <w:suppressAutoHyphens/>
                    <w:spacing w:after="0" w:line="100" w:lineRule="atLeast"/>
                    <w:ind w:left="159"/>
                    <w:rPr>
                      <w:i/>
                      <w:kern w:val="1"/>
                      <w:sz w:val="24"/>
                      <w:szCs w:val="24"/>
                      <w:lang w:eastAsia="hi-IN" w:bidi="hi-IN"/>
                    </w:rPr>
                  </w:pPr>
                  <w:r w:rsidRPr="00854861">
                    <w:rPr>
                      <w:kern w:val="1"/>
                      <w:sz w:val="24"/>
                      <w:szCs w:val="24"/>
                      <w:lang w:eastAsia="hi-IN" w:bidi="hi-IN"/>
                    </w:rPr>
                    <w:t>Тел./факс __________________________</w:t>
                  </w:r>
                </w:p>
                <w:p w:rsidR="00781A25" w:rsidRPr="00854861" w:rsidRDefault="00781A25" w:rsidP="00781A25">
                  <w:pPr>
                    <w:widowControl w:val="0"/>
                    <w:suppressAutoHyphens/>
                    <w:spacing w:after="0" w:line="100" w:lineRule="atLeast"/>
                    <w:ind w:left="159"/>
                    <w:rPr>
                      <w:kern w:val="1"/>
                      <w:sz w:val="24"/>
                      <w:szCs w:val="24"/>
                      <w:lang w:eastAsia="hi-IN" w:bidi="hi-IN"/>
                    </w:rPr>
                  </w:pPr>
                </w:p>
                <w:p w:rsidR="00781A25" w:rsidRPr="00854861" w:rsidRDefault="00781A25" w:rsidP="00781A25">
                  <w:pPr>
                    <w:widowControl w:val="0"/>
                    <w:suppressAutoHyphens/>
                    <w:spacing w:after="0" w:line="100" w:lineRule="atLeast"/>
                    <w:ind w:left="159"/>
                    <w:rPr>
                      <w:kern w:val="1"/>
                      <w:sz w:val="24"/>
                      <w:szCs w:val="24"/>
                      <w:lang w:eastAsia="hi-IN" w:bidi="hi-IN"/>
                    </w:rPr>
                  </w:pPr>
                </w:p>
                <w:p w:rsidR="00781A25" w:rsidRPr="00854861" w:rsidRDefault="00781A25" w:rsidP="00781A25">
                  <w:pPr>
                    <w:widowControl w:val="0"/>
                    <w:suppressAutoHyphens/>
                    <w:spacing w:after="0" w:line="100" w:lineRule="atLeast"/>
                    <w:ind w:left="159"/>
                    <w:rPr>
                      <w:kern w:val="1"/>
                      <w:sz w:val="24"/>
                      <w:szCs w:val="24"/>
                      <w:lang w:eastAsia="hi-IN" w:bidi="hi-IN"/>
                    </w:rPr>
                  </w:pPr>
                  <w:r w:rsidRPr="00854861">
                    <w:rPr>
                      <w:bCs/>
                      <w:kern w:val="1"/>
                      <w:sz w:val="24"/>
                      <w:szCs w:val="24"/>
                      <w:lang w:eastAsia="hi-IN" w:bidi="hi-IN"/>
                    </w:rPr>
                    <w:t>Исполнитель:</w:t>
                  </w:r>
                  <w:r w:rsidRPr="00854861">
                    <w:rPr>
                      <w:kern w:val="1"/>
                      <w:sz w:val="24"/>
                      <w:szCs w:val="24"/>
                      <w:lang w:eastAsia="hi-IN" w:bidi="hi-IN"/>
                    </w:rPr>
                    <w:t xml:space="preserve"> </w:t>
                  </w:r>
                </w:p>
                <w:p w:rsidR="00781A25" w:rsidRPr="00854861" w:rsidRDefault="00781A25" w:rsidP="00781A25">
                  <w:pPr>
                    <w:widowControl w:val="0"/>
                    <w:suppressAutoHyphens/>
                    <w:spacing w:after="0" w:line="100" w:lineRule="atLeast"/>
                    <w:ind w:left="159"/>
                    <w:rPr>
                      <w:kern w:val="1"/>
                      <w:sz w:val="24"/>
                      <w:szCs w:val="24"/>
                      <w:lang w:eastAsia="hi-IN" w:bidi="hi-IN"/>
                    </w:rPr>
                  </w:pPr>
                </w:p>
                <w:p w:rsidR="00781A25" w:rsidRPr="00854861" w:rsidRDefault="00781A25" w:rsidP="00781A25">
                  <w:pPr>
                    <w:widowControl w:val="0"/>
                    <w:suppressAutoHyphens/>
                    <w:spacing w:after="0" w:line="100" w:lineRule="atLeast"/>
                    <w:ind w:left="159"/>
                    <w:rPr>
                      <w:kern w:val="1"/>
                      <w:sz w:val="24"/>
                      <w:szCs w:val="24"/>
                      <w:lang w:eastAsia="hi-IN" w:bidi="hi-IN"/>
                    </w:rPr>
                  </w:pPr>
                  <w:r w:rsidRPr="00854861">
                    <w:rPr>
                      <w:kern w:val="1"/>
                      <w:sz w:val="24"/>
                      <w:szCs w:val="24"/>
                      <w:lang w:eastAsia="hi-IN" w:bidi="hi-IN"/>
                    </w:rPr>
                    <w:t>______________</w:t>
                  </w:r>
                  <w:r w:rsidR="00E70460">
                    <w:rPr>
                      <w:kern w:val="1"/>
                      <w:sz w:val="24"/>
                      <w:szCs w:val="24"/>
                      <w:lang w:eastAsia="hi-IN" w:bidi="hi-IN"/>
                    </w:rPr>
                    <w:t>__</w:t>
                  </w:r>
                  <w:r w:rsidRPr="00854861">
                    <w:rPr>
                      <w:kern w:val="1"/>
                      <w:sz w:val="24"/>
                      <w:szCs w:val="24"/>
                      <w:lang w:eastAsia="hi-IN" w:bidi="hi-IN"/>
                    </w:rPr>
                    <w:t>__ (______________)</w:t>
                  </w:r>
                </w:p>
                <w:p w:rsidR="00781A25" w:rsidRPr="00854861" w:rsidRDefault="00781A25" w:rsidP="00781A25">
                  <w:pPr>
                    <w:widowControl w:val="0"/>
                    <w:suppressAutoHyphens/>
                    <w:spacing w:after="0" w:line="100" w:lineRule="atLeast"/>
                    <w:ind w:left="159"/>
                    <w:rPr>
                      <w:bCs/>
                      <w:kern w:val="1"/>
                      <w:sz w:val="24"/>
                      <w:szCs w:val="24"/>
                      <w:lang w:eastAsia="hi-IN" w:bidi="hi-IN"/>
                    </w:rPr>
                  </w:pPr>
                  <w:r w:rsidRPr="00854861">
                    <w:rPr>
                      <w:kern w:val="1"/>
                      <w:sz w:val="24"/>
                      <w:szCs w:val="24"/>
                      <w:lang w:eastAsia="hi-IN" w:bidi="hi-IN"/>
                    </w:rPr>
                    <w:t xml:space="preserve">          М.П.</w:t>
                  </w:r>
                </w:p>
              </w:tc>
              <w:tc>
                <w:tcPr>
                  <w:tcW w:w="5583" w:type="dxa"/>
                  <w:shd w:val="clear" w:color="auto" w:fill="auto"/>
                </w:tcPr>
                <w:p w:rsidR="00781A25" w:rsidRPr="00854861" w:rsidRDefault="00781A25" w:rsidP="00781A25">
                  <w:pPr>
                    <w:widowControl w:val="0"/>
                    <w:suppressAutoHyphens/>
                    <w:spacing w:after="0" w:line="100" w:lineRule="atLeast"/>
                    <w:ind w:left="409"/>
                    <w:rPr>
                      <w:bCs/>
                      <w:kern w:val="1"/>
                      <w:sz w:val="24"/>
                      <w:szCs w:val="24"/>
                      <w:lang w:eastAsia="hi-IN" w:bidi="hi-IN"/>
                    </w:rPr>
                  </w:pPr>
                  <w:r w:rsidRPr="00854861">
                    <w:rPr>
                      <w:bCs/>
                      <w:kern w:val="1"/>
                      <w:sz w:val="24"/>
                      <w:szCs w:val="24"/>
                      <w:lang w:eastAsia="hi-IN" w:bidi="hi-IN"/>
                    </w:rPr>
                    <w:t>ЗАКАЗЧИК:</w:t>
                  </w:r>
                </w:p>
                <w:p w:rsidR="00781A25" w:rsidRPr="00854861" w:rsidRDefault="00781A25" w:rsidP="00781A25">
                  <w:pPr>
                    <w:widowControl w:val="0"/>
                    <w:suppressAutoHyphens/>
                    <w:spacing w:after="0" w:line="100" w:lineRule="atLeast"/>
                    <w:ind w:left="409"/>
                    <w:rPr>
                      <w:kern w:val="1"/>
                      <w:sz w:val="24"/>
                      <w:szCs w:val="24"/>
                      <w:lang w:eastAsia="hi-IN" w:bidi="hi-IN"/>
                    </w:rPr>
                  </w:pPr>
                </w:p>
                <w:p w:rsidR="00781A25" w:rsidRPr="00854861" w:rsidRDefault="00781A25" w:rsidP="00781A25">
                  <w:pPr>
                    <w:widowControl w:val="0"/>
                    <w:suppressAutoHyphens/>
                    <w:spacing w:after="0" w:line="100" w:lineRule="atLeast"/>
                    <w:ind w:left="409"/>
                    <w:rPr>
                      <w:kern w:val="1"/>
                      <w:sz w:val="24"/>
                      <w:szCs w:val="24"/>
                      <w:lang w:eastAsia="hi-IN" w:bidi="hi-IN"/>
                    </w:rPr>
                  </w:pPr>
                  <w:r w:rsidRPr="00854861">
                    <w:rPr>
                      <w:kern w:val="1"/>
                      <w:sz w:val="24"/>
                      <w:szCs w:val="24"/>
                      <w:lang w:eastAsia="hi-IN" w:bidi="hi-IN"/>
                    </w:rPr>
                    <w:t>Ф.И.О. ____________________________</w:t>
                  </w:r>
                  <w:r w:rsidRPr="00854861">
                    <w:rPr>
                      <w:kern w:val="1"/>
                      <w:lang w:eastAsia="hi-IN" w:bidi="hi-IN"/>
                    </w:rPr>
                    <w:t>_</w:t>
                  </w:r>
                  <w:r w:rsidRPr="00854861">
                    <w:rPr>
                      <w:kern w:val="1"/>
                      <w:sz w:val="24"/>
                      <w:szCs w:val="24"/>
                      <w:lang w:eastAsia="hi-IN" w:bidi="hi-IN"/>
                    </w:rPr>
                    <w:t xml:space="preserve">__ </w:t>
                  </w:r>
                </w:p>
                <w:p w:rsidR="00781A25" w:rsidRPr="00854861" w:rsidRDefault="00781A25" w:rsidP="00781A25">
                  <w:pPr>
                    <w:widowControl w:val="0"/>
                    <w:suppressAutoHyphens/>
                    <w:spacing w:after="0" w:line="100" w:lineRule="atLeast"/>
                    <w:ind w:left="409"/>
                    <w:rPr>
                      <w:kern w:val="1"/>
                      <w:sz w:val="24"/>
                      <w:szCs w:val="24"/>
                      <w:lang w:eastAsia="hi-IN" w:bidi="hi-IN"/>
                    </w:rPr>
                  </w:pPr>
                  <w:r w:rsidRPr="00854861">
                    <w:rPr>
                      <w:kern w:val="1"/>
                      <w:sz w:val="24"/>
                      <w:szCs w:val="24"/>
                      <w:lang w:eastAsia="hi-IN" w:bidi="hi-IN"/>
                    </w:rPr>
                    <w:t>Дата рождения_____________________</w:t>
                  </w:r>
                  <w:r w:rsidRPr="00854861">
                    <w:rPr>
                      <w:kern w:val="1"/>
                      <w:lang w:eastAsia="hi-IN" w:bidi="hi-IN"/>
                    </w:rPr>
                    <w:t>_</w:t>
                  </w:r>
                  <w:r w:rsidRPr="00854861">
                    <w:rPr>
                      <w:kern w:val="1"/>
                      <w:sz w:val="24"/>
                      <w:szCs w:val="24"/>
                      <w:lang w:eastAsia="hi-IN" w:bidi="hi-IN"/>
                    </w:rPr>
                    <w:t>___</w:t>
                  </w:r>
                </w:p>
                <w:p w:rsidR="00781A25" w:rsidRPr="00854861" w:rsidRDefault="00781A25" w:rsidP="00781A25">
                  <w:pPr>
                    <w:widowControl w:val="0"/>
                    <w:suppressAutoHyphens/>
                    <w:spacing w:after="0" w:line="100" w:lineRule="atLeast"/>
                    <w:ind w:left="409"/>
                    <w:rPr>
                      <w:kern w:val="1"/>
                      <w:sz w:val="24"/>
                      <w:szCs w:val="24"/>
                      <w:lang w:eastAsia="hi-IN" w:bidi="hi-IN"/>
                    </w:rPr>
                  </w:pPr>
                  <w:r w:rsidRPr="00854861">
                    <w:rPr>
                      <w:kern w:val="1"/>
                      <w:sz w:val="24"/>
                      <w:szCs w:val="24"/>
                      <w:lang w:eastAsia="hi-IN" w:bidi="hi-IN"/>
                    </w:rPr>
                    <w:t>Адрес регистрации: ____________________</w:t>
                  </w:r>
                </w:p>
                <w:p w:rsidR="00781A25" w:rsidRPr="00854861" w:rsidRDefault="00781A25" w:rsidP="00781A25">
                  <w:pPr>
                    <w:widowControl w:val="0"/>
                    <w:suppressAutoHyphens/>
                    <w:spacing w:after="0" w:line="100" w:lineRule="atLeast"/>
                    <w:ind w:left="409"/>
                    <w:rPr>
                      <w:kern w:val="1"/>
                      <w:sz w:val="24"/>
                      <w:szCs w:val="24"/>
                      <w:lang w:eastAsia="hi-IN" w:bidi="hi-IN"/>
                    </w:rPr>
                  </w:pPr>
                  <w:r w:rsidRPr="00854861">
                    <w:rPr>
                      <w:kern w:val="1"/>
                      <w:sz w:val="24"/>
                      <w:szCs w:val="24"/>
                      <w:lang w:eastAsia="hi-IN" w:bidi="hi-IN"/>
                    </w:rPr>
                    <w:t>_______________________________</w:t>
                  </w:r>
                  <w:r w:rsidRPr="00854861">
                    <w:rPr>
                      <w:kern w:val="1"/>
                      <w:lang w:eastAsia="hi-IN" w:bidi="hi-IN"/>
                    </w:rPr>
                    <w:t>_</w:t>
                  </w:r>
                  <w:r w:rsidRPr="00854861">
                    <w:rPr>
                      <w:kern w:val="1"/>
                      <w:sz w:val="24"/>
                      <w:szCs w:val="24"/>
                      <w:lang w:eastAsia="hi-IN" w:bidi="hi-IN"/>
                    </w:rPr>
                    <w:t>______</w:t>
                  </w:r>
                </w:p>
                <w:p w:rsidR="00781A25" w:rsidRPr="00854861" w:rsidRDefault="00781A25" w:rsidP="00781A25">
                  <w:pPr>
                    <w:widowControl w:val="0"/>
                    <w:suppressAutoHyphens/>
                    <w:spacing w:after="0" w:line="100" w:lineRule="atLeast"/>
                    <w:ind w:left="409"/>
                    <w:rPr>
                      <w:bCs/>
                      <w:kern w:val="1"/>
                      <w:sz w:val="24"/>
                      <w:szCs w:val="24"/>
                      <w:lang w:eastAsia="hi-IN" w:bidi="hi-IN"/>
                    </w:rPr>
                  </w:pPr>
                  <w:r w:rsidRPr="00854861">
                    <w:rPr>
                      <w:bCs/>
                      <w:kern w:val="1"/>
                      <w:sz w:val="24"/>
                      <w:szCs w:val="24"/>
                      <w:lang w:eastAsia="hi-IN" w:bidi="hi-IN"/>
                    </w:rPr>
                    <w:t>паспорт, серия / номер __________________</w:t>
                  </w:r>
                </w:p>
                <w:p w:rsidR="00781A25" w:rsidRPr="00854861" w:rsidRDefault="00781A25" w:rsidP="00781A25">
                  <w:pPr>
                    <w:widowControl w:val="0"/>
                    <w:suppressAutoHyphens/>
                    <w:spacing w:after="0" w:line="100" w:lineRule="atLeast"/>
                    <w:ind w:left="409"/>
                    <w:rPr>
                      <w:bCs/>
                      <w:kern w:val="1"/>
                      <w:sz w:val="24"/>
                      <w:szCs w:val="24"/>
                      <w:lang w:eastAsia="hi-IN" w:bidi="hi-IN"/>
                    </w:rPr>
                  </w:pPr>
                  <w:r w:rsidRPr="00854861">
                    <w:rPr>
                      <w:bCs/>
                      <w:kern w:val="1"/>
                      <w:sz w:val="24"/>
                      <w:szCs w:val="24"/>
                      <w:lang w:eastAsia="hi-IN" w:bidi="hi-IN"/>
                    </w:rPr>
                    <w:t xml:space="preserve">выдан: _______________________________ </w:t>
                  </w:r>
                </w:p>
                <w:p w:rsidR="00781A25" w:rsidRPr="00854861" w:rsidRDefault="00781A25" w:rsidP="00781A25">
                  <w:pPr>
                    <w:widowControl w:val="0"/>
                    <w:suppressAutoHyphens/>
                    <w:spacing w:after="0" w:line="100" w:lineRule="atLeast"/>
                    <w:ind w:left="409"/>
                    <w:rPr>
                      <w:bCs/>
                      <w:kern w:val="1"/>
                      <w:sz w:val="24"/>
                      <w:szCs w:val="24"/>
                      <w:lang w:eastAsia="hi-IN" w:bidi="hi-IN"/>
                    </w:rPr>
                  </w:pPr>
                  <w:r w:rsidRPr="00854861">
                    <w:rPr>
                      <w:bCs/>
                      <w:kern w:val="1"/>
                      <w:sz w:val="24"/>
                      <w:szCs w:val="24"/>
                      <w:lang w:eastAsia="hi-IN" w:bidi="hi-IN"/>
                    </w:rPr>
                    <w:t>дата выдачи ___________________________</w:t>
                  </w:r>
                </w:p>
                <w:p w:rsidR="00781A25" w:rsidRPr="00854861" w:rsidRDefault="00781A25" w:rsidP="00781A25">
                  <w:pPr>
                    <w:widowControl w:val="0"/>
                    <w:suppressAutoHyphens/>
                    <w:spacing w:after="0" w:line="100" w:lineRule="atLeast"/>
                    <w:ind w:left="409"/>
                    <w:rPr>
                      <w:bCs/>
                      <w:kern w:val="1"/>
                      <w:sz w:val="24"/>
                      <w:szCs w:val="24"/>
                      <w:lang w:eastAsia="hi-IN" w:bidi="hi-IN"/>
                    </w:rPr>
                  </w:pPr>
                  <w:r w:rsidRPr="00854861">
                    <w:rPr>
                      <w:bCs/>
                      <w:kern w:val="1"/>
                      <w:sz w:val="24"/>
                      <w:szCs w:val="24"/>
                      <w:lang w:eastAsia="hi-IN" w:bidi="hi-IN"/>
                    </w:rPr>
                    <w:t>Тел.: _________________________________</w:t>
                  </w:r>
                </w:p>
                <w:p w:rsidR="00781A25" w:rsidRPr="00854861" w:rsidRDefault="00781A25" w:rsidP="00781A25">
                  <w:pPr>
                    <w:widowControl w:val="0"/>
                    <w:suppressAutoHyphens/>
                    <w:spacing w:after="0" w:line="100" w:lineRule="atLeast"/>
                    <w:ind w:left="409"/>
                    <w:rPr>
                      <w:bCs/>
                      <w:kern w:val="1"/>
                      <w:sz w:val="24"/>
                      <w:szCs w:val="24"/>
                      <w:lang w:eastAsia="hi-IN" w:bidi="hi-IN"/>
                    </w:rPr>
                  </w:pPr>
                </w:p>
                <w:p w:rsidR="00781A25" w:rsidRPr="00854861" w:rsidRDefault="00781A25" w:rsidP="00781A25">
                  <w:pPr>
                    <w:widowControl w:val="0"/>
                    <w:suppressAutoHyphens/>
                    <w:spacing w:after="0" w:line="100" w:lineRule="atLeast"/>
                    <w:ind w:left="409"/>
                    <w:rPr>
                      <w:bCs/>
                      <w:kern w:val="1"/>
                      <w:sz w:val="24"/>
                      <w:szCs w:val="24"/>
                      <w:lang w:eastAsia="hi-IN" w:bidi="hi-IN"/>
                    </w:rPr>
                  </w:pPr>
                </w:p>
                <w:p w:rsidR="00781A25" w:rsidRPr="00854861" w:rsidRDefault="00781A25" w:rsidP="00781A25">
                  <w:pPr>
                    <w:widowControl w:val="0"/>
                    <w:suppressAutoHyphens/>
                    <w:spacing w:after="0" w:line="100" w:lineRule="atLeast"/>
                    <w:ind w:left="409"/>
                    <w:rPr>
                      <w:bCs/>
                      <w:kern w:val="1"/>
                      <w:sz w:val="24"/>
                      <w:szCs w:val="24"/>
                      <w:lang w:eastAsia="hi-IN" w:bidi="hi-IN"/>
                    </w:rPr>
                  </w:pPr>
                </w:p>
                <w:p w:rsidR="00781A25" w:rsidRPr="00854861" w:rsidRDefault="00781A25" w:rsidP="00781A25">
                  <w:pPr>
                    <w:widowControl w:val="0"/>
                    <w:suppressAutoHyphens/>
                    <w:spacing w:after="0" w:line="100" w:lineRule="atLeast"/>
                    <w:ind w:left="409"/>
                    <w:rPr>
                      <w:kern w:val="1"/>
                      <w:sz w:val="24"/>
                      <w:szCs w:val="24"/>
                      <w:lang w:eastAsia="hi-IN" w:bidi="hi-IN"/>
                    </w:rPr>
                  </w:pPr>
                  <w:r w:rsidRPr="00854861">
                    <w:rPr>
                      <w:bCs/>
                      <w:kern w:val="1"/>
                      <w:sz w:val="24"/>
                      <w:szCs w:val="24"/>
                      <w:lang w:eastAsia="hi-IN" w:bidi="hi-IN"/>
                    </w:rPr>
                    <w:t>Заказчик:</w:t>
                  </w:r>
                </w:p>
                <w:p w:rsidR="00781A25" w:rsidRPr="00854861" w:rsidRDefault="00781A25" w:rsidP="00781A25">
                  <w:pPr>
                    <w:widowControl w:val="0"/>
                    <w:suppressAutoHyphens/>
                    <w:spacing w:after="0" w:line="100" w:lineRule="atLeast"/>
                    <w:ind w:left="409"/>
                    <w:rPr>
                      <w:kern w:val="1"/>
                      <w:sz w:val="24"/>
                      <w:szCs w:val="24"/>
                      <w:lang w:eastAsia="hi-IN" w:bidi="hi-IN"/>
                    </w:rPr>
                  </w:pPr>
                  <w:r w:rsidRPr="00854861">
                    <w:rPr>
                      <w:kern w:val="1"/>
                      <w:sz w:val="24"/>
                      <w:szCs w:val="24"/>
                      <w:lang w:eastAsia="hi-IN" w:bidi="hi-IN"/>
                    </w:rPr>
                    <w:t xml:space="preserve"> </w:t>
                  </w:r>
                </w:p>
                <w:p w:rsidR="00781A25" w:rsidRPr="00854861" w:rsidRDefault="00781A25" w:rsidP="00781A25">
                  <w:pPr>
                    <w:widowControl w:val="0"/>
                    <w:suppressAutoHyphens/>
                    <w:spacing w:after="0" w:line="100" w:lineRule="atLeast"/>
                    <w:ind w:left="409"/>
                    <w:rPr>
                      <w:kern w:val="1"/>
                      <w:sz w:val="24"/>
                      <w:szCs w:val="24"/>
                      <w:lang w:eastAsia="hi-IN" w:bidi="hi-IN"/>
                    </w:rPr>
                  </w:pPr>
                  <w:r w:rsidRPr="00854861">
                    <w:rPr>
                      <w:kern w:val="1"/>
                      <w:sz w:val="24"/>
                      <w:szCs w:val="24"/>
                      <w:lang w:eastAsia="hi-IN" w:bidi="hi-IN"/>
                    </w:rPr>
                    <w:t xml:space="preserve">______________________ (___________) </w:t>
                  </w:r>
                </w:p>
              </w:tc>
            </w:tr>
          </w:tbl>
          <w:p w:rsidR="00781A25" w:rsidRDefault="00781A25" w:rsidP="00781A25"/>
        </w:tc>
        <w:tc>
          <w:tcPr>
            <w:tcW w:w="5583" w:type="dxa"/>
            <w:shd w:val="clear" w:color="auto" w:fill="auto"/>
          </w:tcPr>
          <w:tbl>
            <w:tblPr>
              <w:tblStyle w:val="11"/>
              <w:tblW w:w="1092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337"/>
              <w:gridCol w:w="5583"/>
            </w:tblGrid>
            <w:tr w:rsidR="00781A25" w:rsidRPr="00854861" w:rsidTr="00CF3A71">
              <w:tc>
                <w:tcPr>
                  <w:tcW w:w="5337" w:type="dxa"/>
                  <w:shd w:val="clear" w:color="auto" w:fill="auto"/>
                </w:tcPr>
                <w:p w:rsidR="00A86132" w:rsidRPr="00A86132" w:rsidRDefault="00A86132" w:rsidP="00A86132">
                  <w:pPr>
                    <w:widowControl w:val="0"/>
                    <w:suppressAutoHyphens/>
                    <w:spacing w:after="0" w:line="100" w:lineRule="atLeast"/>
                    <w:ind w:left="409"/>
                    <w:rPr>
                      <w:bCs/>
                      <w:kern w:val="1"/>
                      <w:sz w:val="24"/>
                      <w:szCs w:val="24"/>
                      <w:lang w:eastAsia="hi-IN" w:bidi="hi-IN"/>
                    </w:rPr>
                  </w:pPr>
                  <w:r w:rsidRPr="00A86132">
                    <w:rPr>
                      <w:bCs/>
                      <w:kern w:val="1"/>
                      <w:sz w:val="24"/>
                      <w:szCs w:val="24"/>
                      <w:lang w:eastAsia="hi-IN" w:bidi="hi-IN"/>
                    </w:rPr>
                    <w:t>ЗАКАЗЧИК:</w:t>
                  </w:r>
                </w:p>
                <w:p w:rsidR="00A86132" w:rsidRPr="00A86132" w:rsidRDefault="00A86132" w:rsidP="00A86132">
                  <w:pPr>
                    <w:widowControl w:val="0"/>
                    <w:suppressAutoHyphens/>
                    <w:spacing w:after="0" w:line="100" w:lineRule="atLeast"/>
                    <w:ind w:left="409"/>
                    <w:rPr>
                      <w:kern w:val="1"/>
                      <w:sz w:val="24"/>
                      <w:szCs w:val="24"/>
                      <w:lang w:eastAsia="hi-IN" w:bidi="hi-IN"/>
                    </w:rPr>
                  </w:pPr>
                </w:p>
                <w:p w:rsidR="00A86132" w:rsidRPr="00A86132" w:rsidRDefault="00A86132" w:rsidP="00A86132">
                  <w:pPr>
                    <w:widowControl w:val="0"/>
                    <w:suppressAutoHyphens/>
                    <w:spacing w:after="0" w:line="100" w:lineRule="atLeast"/>
                    <w:ind w:left="409"/>
                    <w:rPr>
                      <w:kern w:val="1"/>
                      <w:sz w:val="24"/>
                      <w:szCs w:val="24"/>
                      <w:lang w:eastAsia="hi-IN" w:bidi="hi-IN"/>
                    </w:rPr>
                  </w:pPr>
                  <w:r w:rsidRPr="00A86132">
                    <w:rPr>
                      <w:kern w:val="1"/>
                      <w:sz w:val="24"/>
                      <w:szCs w:val="24"/>
                      <w:lang w:eastAsia="hi-IN" w:bidi="hi-IN"/>
                    </w:rPr>
                    <w:t xml:space="preserve">Ф.И.О. _______________________________ </w:t>
                  </w:r>
                </w:p>
                <w:p w:rsidR="00A86132" w:rsidRPr="00A86132" w:rsidRDefault="00A86132" w:rsidP="00A86132">
                  <w:pPr>
                    <w:widowControl w:val="0"/>
                    <w:suppressAutoHyphens/>
                    <w:spacing w:after="0" w:line="100" w:lineRule="atLeast"/>
                    <w:ind w:left="409"/>
                    <w:rPr>
                      <w:kern w:val="1"/>
                      <w:sz w:val="24"/>
                      <w:szCs w:val="24"/>
                      <w:lang w:eastAsia="hi-IN" w:bidi="hi-IN"/>
                    </w:rPr>
                  </w:pPr>
                  <w:r w:rsidRPr="00A86132">
                    <w:rPr>
                      <w:kern w:val="1"/>
                      <w:sz w:val="24"/>
                      <w:szCs w:val="24"/>
                      <w:lang w:eastAsia="hi-IN" w:bidi="hi-IN"/>
                    </w:rPr>
                    <w:t>Дата рождения_________________________</w:t>
                  </w:r>
                </w:p>
                <w:p w:rsidR="00A86132" w:rsidRPr="00A86132" w:rsidRDefault="00A86132" w:rsidP="00A86132">
                  <w:pPr>
                    <w:widowControl w:val="0"/>
                    <w:suppressAutoHyphens/>
                    <w:spacing w:after="0" w:line="100" w:lineRule="atLeast"/>
                    <w:ind w:left="409"/>
                    <w:rPr>
                      <w:kern w:val="1"/>
                      <w:sz w:val="24"/>
                      <w:szCs w:val="24"/>
                      <w:lang w:eastAsia="hi-IN" w:bidi="hi-IN"/>
                    </w:rPr>
                  </w:pPr>
                  <w:r w:rsidRPr="00A86132">
                    <w:rPr>
                      <w:kern w:val="1"/>
                      <w:sz w:val="24"/>
                      <w:szCs w:val="24"/>
                      <w:lang w:eastAsia="hi-IN" w:bidi="hi-IN"/>
                    </w:rPr>
                    <w:t>Адрес регистрации: ____________________</w:t>
                  </w:r>
                </w:p>
                <w:p w:rsidR="00A86132" w:rsidRPr="00A86132" w:rsidRDefault="00A86132" w:rsidP="00A86132">
                  <w:pPr>
                    <w:widowControl w:val="0"/>
                    <w:suppressAutoHyphens/>
                    <w:spacing w:after="0" w:line="100" w:lineRule="atLeast"/>
                    <w:ind w:left="409"/>
                    <w:rPr>
                      <w:kern w:val="1"/>
                      <w:sz w:val="24"/>
                      <w:szCs w:val="24"/>
                      <w:lang w:eastAsia="hi-IN" w:bidi="hi-IN"/>
                    </w:rPr>
                  </w:pPr>
                  <w:r w:rsidRPr="00A86132">
                    <w:rPr>
                      <w:kern w:val="1"/>
                      <w:sz w:val="24"/>
                      <w:szCs w:val="24"/>
                      <w:lang w:eastAsia="hi-IN" w:bidi="hi-IN"/>
                    </w:rPr>
                    <w:t>_____________________________________</w:t>
                  </w:r>
                </w:p>
                <w:p w:rsidR="00A86132" w:rsidRPr="00A86132" w:rsidRDefault="00A86132" w:rsidP="00A86132">
                  <w:pPr>
                    <w:widowControl w:val="0"/>
                    <w:suppressAutoHyphens/>
                    <w:spacing w:after="0" w:line="100" w:lineRule="atLeast"/>
                    <w:ind w:left="409"/>
                    <w:rPr>
                      <w:bCs/>
                      <w:kern w:val="1"/>
                      <w:sz w:val="24"/>
                      <w:szCs w:val="24"/>
                      <w:lang w:eastAsia="hi-IN" w:bidi="hi-IN"/>
                    </w:rPr>
                  </w:pPr>
                  <w:r w:rsidRPr="00A86132">
                    <w:rPr>
                      <w:bCs/>
                      <w:kern w:val="1"/>
                      <w:sz w:val="24"/>
                      <w:szCs w:val="24"/>
                      <w:lang w:eastAsia="hi-IN" w:bidi="hi-IN"/>
                    </w:rPr>
                    <w:t>паспорт, серия / номер __________________</w:t>
                  </w:r>
                </w:p>
                <w:p w:rsidR="00A86132" w:rsidRPr="00A86132" w:rsidRDefault="00A86132" w:rsidP="00A86132">
                  <w:pPr>
                    <w:widowControl w:val="0"/>
                    <w:suppressAutoHyphens/>
                    <w:spacing w:after="0" w:line="100" w:lineRule="atLeast"/>
                    <w:ind w:left="409"/>
                    <w:rPr>
                      <w:bCs/>
                      <w:kern w:val="1"/>
                      <w:sz w:val="24"/>
                      <w:szCs w:val="24"/>
                      <w:lang w:eastAsia="hi-IN" w:bidi="hi-IN"/>
                    </w:rPr>
                  </w:pPr>
                  <w:r w:rsidRPr="00A86132">
                    <w:rPr>
                      <w:bCs/>
                      <w:kern w:val="1"/>
                      <w:sz w:val="24"/>
                      <w:szCs w:val="24"/>
                      <w:lang w:eastAsia="hi-IN" w:bidi="hi-IN"/>
                    </w:rPr>
                    <w:t xml:space="preserve">выдан: _______________________________ </w:t>
                  </w:r>
                </w:p>
                <w:p w:rsidR="00A86132" w:rsidRPr="00A86132" w:rsidRDefault="00A86132" w:rsidP="00A86132">
                  <w:pPr>
                    <w:widowControl w:val="0"/>
                    <w:suppressAutoHyphens/>
                    <w:spacing w:after="0" w:line="100" w:lineRule="atLeast"/>
                    <w:ind w:left="409"/>
                    <w:rPr>
                      <w:bCs/>
                      <w:kern w:val="1"/>
                      <w:sz w:val="24"/>
                      <w:szCs w:val="24"/>
                      <w:lang w:eastAsia="hi-IN" w:bidi="hi-IN"/>
                    </w:rPr>
                  </w:pPr>
                  <w:r w:rsidRPr="00A86132">
                    <w:rPr>
                      <w:bCs/>
                      <w:kern w:val="1"/>
                      <w:sz w:val="24"/>
                      <w:szCs w:val="24"/>
                      <w:lang w:eastAsia="hi-IN" w:bidi="hi-IN"/>
                    </w:rPr>
                    <w:t>дата выдачи ___________________________</w:t>
                  </w:r>
                </w:p>
                <w:p w:rsidR="00A86132" w:rsidRPr="00A86132" w:rsidRDefault="00A86132" w:rsidP="00A86132">
                  <w:pPr>
                    <w:widowControl w:val="0"/>
                    <w:suppressAutoHyphens/>
                    <w:spacing w:after="0" w:line="100" w:lineRule="atLeast"/>
                    <w:ind w:left="409"/>
                    <w:rPr>
                      <w:bCs/>
                      <w:kern w:val="1"/>
                      <w:sz w:val="24"/>
                      <w:szCs w:val="24"/>
                      <w:lang w:eastAsia="hi-IN" w:bidi="hi-IN"/>
                    </w:rPr>
                  </w:pPr>
                  <w:r w:rsidRPr="00A86132">
                    <w:rPr>
                      <w:bCs/>
                      <w:kern w:val="1"/>
                      <w:sz w:val="24"/>
                      <w:szCs w:val="24"/>
                      <w:lang w:eastAsia="hi-IN" w:bidi="hi-IN"/>
                    </w:rPr>
                    <w:t>Тел.: _________________________________</w:t>
                  </w:r>
                </w:p>
                <w:p w:rsidR="00A86132" w:rsidRPr="00A86132" w:rsidRDefault="00A86132" w:rsidP="00A86132">
                  <w:pPr>
                    <w:widowControl w:val="0"/>
                    <w:suppressAutoHyphens/>
                    <w:spacing w:after="0" w:line="100" w:lineRule="atLeast"/>
                    <w:ind w:left="409"/>
                    <w:rPr>
                      <w:bCs/>
                      <w:kern w:val="1"/>
                      <w:sz w:val="24"/>
                      <w:szCs w:val="24"/>
                      <w:lang w:eastAsia="hi-IN" w:bidi="hi-IN"/>
                    </w:rPr>
                  </w:pPr>
                </w:p>
                <w:p w:rsidR="00A86132" w:rsidRPr="00A86132" w:rsidRDefault="00A86132" w:rsidP="00A86132">
                  <w:pPr>
                    <w:widowControl w:val="0"/>
                    <w:suppressAutoHyphens/>
                    <w:spacing w:after="0" w:line="100" w:lineRule="atLeast"/>
                    <w:ind w:left="409"/>
                    <w:rPr>
                      <w:bCs/>
                      <w:kern w:val="1"/>
                      <w:sz w:val="24"/>
                      <w:szCs w:val="24"/>
                      <w:lang w:eastAsia="hi-IN" w:bidi="hi-IN"/>
                    </w:rPr>
                  </w:pPr>
                </w:p>
                <w:p w:rsidR="00A86132" w:rsidRPr="00A86132" w:rsidRDefault="00A86132" w:rsidP="00A86132">
                  <w:pPr>
                    <w:widowControl w:val="0"/>
                    <w:suppressAutoHyphens/>
                    <w:spacing w:after="0" w:line="100" w:lineRule="atLeast"/>
                    <w:ind w:left="409"/>
                    <w:rPr>
                      <w:bCs/>
                      <w:kern w:val="1"/>
                      <w:sz w:val="24"/>
                      <w:szCs w:val="24"/>
                      <w:lang w:eastAsia="hi-IN" w:bidi="hi-IN"/>
                    </w:rPr>
                  </w:pPr>
                </w:p>
                <w:p w:rsidR="00A86132" w:rsidRPr="00A86132" w:rsidRDefault="00A86132" w:rsidP="00A86132">
                  <w:pPr>
                    <w:widowControl w:val="0"/>
                    <w:suppressAutoHyphens/>
                    <w:spacing w:after="0" w:line="100" w:lineRule="atLeast"/>
                    <w:ind w:left="409"/>
                    <w:rPr>
                      <w:kern w:val="1"/>
                      <w:sz w:val="24"/>
                      <w:szCs w:val="24"/>
                      <w:lang w:eastAsia="hi-IN" w:bidi="hi-IN"/>
                    </w:rPr>
                  </w:pPr>
                  <w:r w:rsidRPr="00A86132">
                    <w:rPr>
                      <w:bCs/>
                      <w:kern w:val="1"/>
                      <w:sz w:val="24"/>
                      <w:szCs w:val="24"/>
                      <w:lang w:eastAsia="hi-IN" w:bidi="hi-IN"/>
                    </w:rPr>
                    <w:t>Заказчик:</w:t>
                  </w:r>
                </w:p>
                <w:p w:rsidR="00A86132" w:rsidRPr="00A86132" w:rsidRDefault="00A86132" w:rsidP="00A86132">
                  <w:pPr>
                    <w:widowControl w:val="0"/>
                    <w:suppressAutoHyphens/>
                    <w:spacing w:after="0" w:line="100" w:lineRule="atLeast"/>
                    <w:ind w:left="409"/>
                    <w:rPr>
                      <w:kern w:val="1"/>
                      <w:sz w:val="24"/>
                      <w:szCs w:val="24"/>
                      <w:lang w:eastAsia="hi-IN" w:bidi="hi-IN"/>
                    </w:rPr>
                  </w:pPr>
                  <w:r w:rsidRPr="00A86132">
                    <w:rPr>
                      <w:kern w:val="1"/>
                      <w:sz w:val="24"/>
                      <w:szCs w:val="24"/>
                      <w:lang w:eastAsia="hi-IN" w:bidi="hi-IN"/>
                    </w:rPr>
                    <w:t xml:space="preserve"> </w:t>
                  </w:r>
                </w:p>
                <w:p w:rsidR="00781A25" w:rsidRPr="00854861" w:rsidRDefault="00A86132" w:rsidP="00A86132">
                  <w:pPr>
                    <w:widowControl w:val="0"/>
                    <w:suppressAutoHyphens/>
                    <w:spacing w:after="0" w:line="100" w:lineRule="atLeast"/>
                    <w:ind w:left="409"/>
                    <w:rPr>
                      <w:bCs/>
                      <w:kern w:val="1"/>
                      <w:sz w:val="24"/>
                      <w:szCs w:val="24"/>
                      <w:lang w:eastAsia="hi-IN" w:bidi="hi-IN"/>
                    </w:rPr>
                  </w:pPr>
                  <w:r w:rsidRPr="00A86132">
                    <w:rPr>
                      <w:kern w:val="1"/>
                      <w:sz w:val="24"/>
                      <w:szCs w:val="24"/>
                      <w:lang w:eastAsia="hi-IN" w:bidi="hi-IN"/>
                    </w:rPr>
                    <w:t>___________________</w:t>
                  </w:r>
                  <w:r w:rsidR="00E70460">
                    <w:rPr>
                      <w:kern w:val="1"/>
                      <w:sz w:val="24"/>
                      <w:szCs w:val="24"/>
                      <w:lang w:eastAsia="hi-IN" w:bidi="hi-IN"/>
                    </w:rPr>
                    <w:t>___</w:t>
                  </w:r>
                  <w:r w:rsidRPr="00A86132">
                    <w:rPr>
                      <w:kern w:val="1"/>
                      <w:sz w:val="24"/>
                      <w:szCs w:val="24"/>
                      <w:lang w:eastAsia="hi-IN" w:bidi="hi-IN"/>
                    </w:rPr>
                    <w:t>___ (___________)</w:t>
                  </w:r>
                </w:p>
              </w:tc>
              <w:tc>
                <w:tcPr>
                  <w:tcW w:w="5583" w:type="dxa"/>
                  <w:shd w:val="clear" w:color="auto" w:fill="auto"/>
                </w:tcPr>
                <w:p w:rsidR="00781A25" w:rsidRPr="00854861" w:rsidRDefault="00781A25" w:rsidP="00781A25">
                  <w:pPr>
                    <w:widowControl w:val="0"/>
                    <w:suppressAutoHyphens/>
                    <w:spacing w:after="0" w:line="100" w:lineRule="atLeast"/>
                    <w:ind w:left="409"/>
                    <w:rPr>
                      <w:bCs/>
                      <w:kern w:val="1"/>
                      <w:sz w:val="24"/>
                      <w:szCs w:val="24"/>
                      <w:lang w:eastAsia="hi-IN" w:bidi="hi-IN"/>
                    </w:rPr>
                  </w:pPr>
                  <w:r w:rsidRPr="00854861">
                    <w:rPr>
                      <w:bCs/>
                      <w:kern w:val="1"/>
                      <w:sz w:val="24"/>
                      <w:szCs w:val="24"/>
                      <w:lang w:eastAsia="hi-IN" w:bidi="hi-IN"/>
                    </w:rPr>
                    <w:t>ЗАКАЗЧИК:</w:t>
                  </w:r>
                </w:p>
                <w:p w:rsidR="00781A25" w:rsidRPr="00854861" w:rsidRDefault="00781A25" w:rsidP="00781A25">
                  <w:pPr>
                    <w:widowControl w:val="0"/>
                    <w:suppressAutoHyphens/>
                    <w:spacing w:after="0" w:line="100" w:lineRule="atLeast"/>
                    <w:ind w:left="409"/>
                    <w:rPr>
                      <w:kern w:val="1"/>
                      <w:sz w:val="24"/>
                      <w:szCs w:val="24"/>
                      <w:lang w:eastAsia="hi-IN" w:bidi="hi-IN"/>
                    </w:rPr>
                  </w:pPr>
                </w:p>
                <w:p w:rsidR="00781A25" w:rsidRPr="00854861" w:rsidRDefault="00781A25" w:rsidP="00781A25">
                  <w:pPr>
                    <w:widowControl w:val="0"/>
                    <w:suppressAutoHyphens/>
                    <w:spacing w:after="0" w:line="100" w:lineRule="atLeast"/>
                    <w:ind w:left="409"/>
                    <w:rPr>
                      <w:kern w:val="1"/>
                      <w:sz w:val="24"/>
                      <w:szCs w:val="24"/>
                      <w:lang w:eastAsia="hi-IN" w:bidi="hi-IN"/>
                    </w:rPr>
                  </w:pPr>
                  <w:r w:rsidRPr="00854861">
                    <w:rPr>
                      <w:kern w:val="1"/>
                      <w:sz w:val="24"/>
                      <w:szCs w:val="24"/>
                      <w:lang w:eastAsia="hi-IN" w:bidi="hi-IN"/>
                    </w:rPr>
                    <w:t>Ф.И.О. ____________________________</w:t>
                  </w:r>
                  <w:r w:rsidRPr="00854861">
                    <w:rPr>
                      <w:kern w:val="1"/>
                      <w:lang w:eastAsia="hi-IN" w:bidi="hi-IN"/>
                    </w:rPr>
                    <w:t>_</w:t>
                  </w:r>
                  <w:r w:rsidRPr="00854861">
                    <w:rPr>
                      <w:kern w:val="1"/>
                      <w:sz w:val="24"/>
                      <w:szCs w:val="24"/>
                      <w:lang w:eastAsia="hi-IN" w:bidi="hi-IN"/>
                    </w:rPr>
                    <w:t xml:space="preserve">__ </w:t>
                  </w:r>
                </w:p>
                <w:p w:rsidR="00781A25" w:rsidRPr="00854861" w:rsidRDefault="00781A25" w:rsidP="00781A25">
                  <w:pPr>
                    <w:widowControl w:val="0"/>
                    <w:suppressAutoHyphens/>
                    <w:spacing w:after="0" w:line="100" w:lineRule="atLeast"/>
                    <w:ind w:left="409"/>
                    <w:rPr>
                      <w:kern w:val="1"/>
                      <w:sz w:val="24"/>
                      <w:szCs w:val="24"/>
                      <w:lang w:eastAsia="hi-IN" w:bidi="hi-IN"/>
                    </w:rPr>
                  </w:pPr>
                  <w:r w:rsidRPr="00854861">
                    <w:rPr>
                      <w:kern w:val="1"/>
                      <w:sz w:val="24"/>
                      <w:szCs w:val="24"/>
                      <w:lang w:eastAsia="hi-IN" w:bidi="hi-IN"/>
                    </w:rPr>
                    <w:t>Дата рождения_____________________</w:t>
                  </w:r>
                  <w:r w:rsidRPr="00854861">
                    <w:rPr>
                      <w:kern w:val="1"/>
                      <w:lang w:eastAsia="hi-IN" w:bidi="hi-IN"/>
                    </w:rPr>
                    <w:t>_</w:t>
                  </w:r>
                  <w:r w:rsidRPr="00854861">
                    <w:rPr>
                      <w:kern w:val="1"/>
                      <w:sz w:val="24"/>
                      <w:szCs w:val="24"/>
                      <w:lang w:eastAsia="hi-IN" w:bidi="hi-IN"/>
                    </w:rPr>
                    <w:t>___</w:t>
                  </w:r>
                </w:p>
                <w:p w:rsidR="00781A25" w:rsidRPr="00854861" w:rsidRDefault="00781A25" w:rsidP="00781A25">
                  <w:pPr>
                    <w:widowControl w:val="0"/>
                    <w:suppressAutoHyphens/>
                    <w:spacing w:after="0" w:line="100" w:lineRule="atLeast"/>
                    <w:ind w:left="409"/>
                    <w:rPr>
                      <w:kern w:val="1"/>
                      <w:sz w:val="24"/>
                      <w:szCs w:val="24"/>
                      <w:lang w:eastAsia="hi-IN" w:bidi="hi-IN"/>
                    </w:rPr>
                  </w:pPr>
                  <w:r w:rsidRPr="00854861">
                    <w:rPr>
                      <w:kern w:val="1"/>
                      <w:sz w:val="24"/>
                      <w:szCs w:val="24"/>
                      <w:lang w:eastAsia="hi-IN" w:bidi="hi-IN"/>
                    </w:rPr>
                    <w:t>Адрес регистрации: ____________________</w:t>
                  </w:r>
                </w:p>
                <w:p w:rsidR="00781A25" w:rsidRPr="00854861" w:rsidRDefault="00781A25" w:rsidP="00781A25">
                  <w:pPr>
                    <w:widowControl w:val="0"/>
                    <w:suppressAutoHyphens/>
                    <w:spacing w:after="0" w:line="100" w:lineRule="atLeast"/>
                    <w:ind w:left="409"/>
                    <w:rPr>
                      <w:kern w:val="1"/>
                      <w:sz w:val="24"/>
                      <w:szCs w:val="24"/>
                      <w:lang w:eastAsia="hi-IN" w:bidi="hi-IN"/>
                    </w:rPr>
                  </w:pPr>
                  <w:r w:rsidRPr="00854861">
                    <w:rPr>
                      <w:kern w:val="1"/>
                      <w:sz w:val="24"/>
                      <w:szCs w:val="24"/>
                      <w:lang w:eastAsia="hi-IN" w:bidi="hi-IN"/>
                    </w:rPr>
                    <w:t>_______________________________</w:t>
                  </w:r>
                  <w:r w:rsidRPr="00854861">
                    <w:rPr>
                      <w:kern w:val="1"/>
                      <w:lang w:eastAsia="hi-IN" w:bidi="hi-IN"/>
                    </w:rPr>
                    <w:t>_</w:t>
                  </w:r>
                  <w:r w:rsidRPr="00854861">
                    <w:rPr>
                      <w:kern w:val="1"/>
                      <w:sz w:val="24"/>
                      <w:szCs w:val="24"/>
                      <w:lang w:eastAsia="hi-IN" w:bidi="hi-IN"/>
                    </w:rPr>
                    <w:t>______</w:t>
                  </w:r>
                </w:p>
                <w:p w:rsidR="00781A25" w:rsidRPr="00854861" w:rsidRDefault="00781A25" w:rsidP="00781A25">
                  <w:pPr>
                    <w:widowControl w:val="0"/>
                    <w:suppressAutoHyphens/>
                    <w:spacing w:after="0" w:line="100" w:lineRule="atLeast"/>
                    <w:ind w:left="409"/>
                    <w:rPr>
                      <w:bCs/>
                      <w:kern w:val="1"/>
                      <w:sz w:val="24"/>
                      <w:szCs w:val="24"/>
                      <w:lang w:eastAsia="hi-IN" w:bidi="hi-IN"/>
                    </w:rPr>
                  </w:pPr>
                  <w:r w:rsidRPr="00854861">
                    <w:rPr>
                      <w:bCs/>
                      <w:kern w:val="1"/>
                      <w:sz w:val="24"/>
                      <w:szCs w:val="24"/>
                      <w:lang w:eastAsia="hi-IN" w:bidi="hi-IN"/>
                    </w:rPr>
                    <w:t>паспорт, серия / номер __________________</w:t>
                  </w:r>
                </w:p>
                <w:p w:rsidR="00781A25" w:rsidRPr="00854861" w:rsidRDefault="00781A25" w:rsidP="00781A25">
                  <w:pPr>
                    <w:widowControl w:val="0"/>
                    <w:suppressAutoHyphens/>
                    <w:spacing w:after="0" w:line="100" w:lineRule="atLeast"/>
                    <w:ind w:left="409"/>
                    <w:rPr>
                      <w:bCs/>
                      <w:kern w:val="1"/>
                      <w:sz w:val="24"/>
                      <w:szCs w:val="24"/>
                      <w:lang w:eastAsia="hi-IN" w:bidi="hi-IN"/>
                    </w:rPr>
                  </w:pPr>
                  <w:r w:rsidRPr="00854861">
                    <w:rPr>
                      <w:bCs/>
                      <w:kern w:val="1"/>
                      <w:sz w:val="24"/>
                      <w:szCs w:val="24"/>
                      <w:lang w:eastAsia="hi-IN" w:bidi="hi-IN"/>
                    </w:rPr>
                    <w:t xml:space="preserve">выдан: _______________________________ </w:t>
                  </w:r>
                </w:p>
                <w:p w:rsidR="00781A25" w:rsidRPr="00854861" w:rsidRDefault="00781A25" w:rsidP="00781A25">
                  <w:pPr>
                    <w:widowControl w:val="0"/>
                    <w:suppressAutoHyphens/>
                    <w:spacing w:after="0" w:line="100" w:lineRule="atLeast"/>
                    <w:ind w:left="409"/>
                    <w:rPr>
                      <w:bCs/>
                      <w:kern w:val="1"/>
                      <w:sz w:val="24"/>
                      <w:szCs w:val="24"/>
                      <w:lang w:eastAsia="hi-IN" w:bidi="hi-IN"/>
                    </w:rPr>
                  </w:pPr>
                  <w:r w:rsidRPr="00854861">
                    <w:rPr>
                      <w:bCs/>
                      <w:kern w:val="1"/>
                      <w:sz w:val="24"/>
                      <w:szCs w:val="24"/>
                      <w:lang w:eastAsia="hi-IN" w:bidi="hi-IN"/>
                    </w:rPr>
                    <w:t>дата выдачи ___________________________</w:t>
                  </w:r>
                </w:p>
                <w:p w:rsidR="00781A25" w:rsidRPr="00854861" w:rsidRDefault="00781A25" w:rsidP="00781A25">
                  <w:pPr>
                    <w:widowControl w:val="0"/>
                    <w:suppressAutoHyphens/>
                    <w:spacing w:after="0" w:line="100" w:lineRule="atLeast"/>
                    <w:ind w:left="409"/>
                    <w:rPr>
                      <w:bCs/>
                      <w:kern w:val="1"/>
                      <w:sz w:val="24"/>
                      <w:szCs w:val="24"/>
                      <w:lang w:eastAsia="hi-IN" w:bidi="hi-IN"/>
                    </w:rPr>
                  </w:pPr>
                  <w:r w:rsidRPr="00854861">
                    <w:rPr>
                      <w:bCs/>
                      <w:kern w:val="1"/>
                      <w:sz w:val="24"/>
                      <w:szCs w:val="24"/>
                      <w:lang w:eastAsia="hi-IN" w:bidi="hi-IN"/>
                    </w:rPr>
                    <w:t>Тел.: _________________________________</w:t>
                  </w:r>
                </w:p>
                <w:p w:rsidR="00781A25" w:rsidRPr="00854861" w:rsidRDefault="00781A25" w:rsidP="00781A25">
                  <w:pPr>
                    <w:widowControl w:val="0"/>
                    <w:suppressAutoHyphens/>
                    <w:spacing w:after="0" w:line="100" w:lineRule="atLeast"/>
                    <w:ind w:left="409"/>
                    <w:rPr>
                      <w:bCs/>
                      <w:kern w:val="1"/>
                      <w:sz w:val="24"/>
                      <w:szCs w:val="24"/>
                      <w:lang w:eastAsia="hi-IN" w:bidi="hi-IN"/>
                    </w:rPr>
                  </w:pPr>
                </w:p>
                <w:p w:rsidR="00781A25" w:rsidRPr="00854861" w:rsidRDefault="00781A25" w:rsidP="00781A25">
                  <w:pPr>
                    <w:widowControl w:val="0"/>
                    <w:suppressAutoHyphens/>
                    <w:spacing w:after="0" w:line="100" w:lineRule="atLeast"/>
                    <w:ind w:left="409"/>
                    <w:rPr>
                      <w:bCs/>
                      <w:kern w:val="1"/>
                      <w:sz w:val="24"/>
                      <w:szCs w:val="24"/>
                      <w:lang w:eastAsia="hi-IN" w:bidi="hi-IN"/>
                    </w:rPr>
                  </w:pPr>
                </w:p>
                <w:p w:rsidR="00781A25" w:rsidRPr="00854861" w:rsidRDefault="00781A25" w:rsidP="00781A25">
                  <w:pPr>
                    <w:widowControl w:val="0"/>
                    <w:suppressAutoHyphens/>
                    <w:spacing w:after="0" w:line="100" w:lineRule="atLeast"/>
                    <w:ind w:left="409"/>
                    <w:rPr>
                      <w:bCs/>
                      <w:kern w:val="1"/>
                      <w:sz w:val="24"/>
                      <w:szCs w:val="24"/>
                      <w:lang w:eastAsia="hi-IN" w:bidi="hi-IN"/>
                    </w:rPr>
                  </w:pPr>
                </w:p>
                <w:p w:rsidR="00781A25" w:rsidRPr="00854861" w:rsidRDefault="00781A25" w:rsidP="00781A25">
                  <w:pPr>
                    <w:widowControl w:val="0"/>
                    <w:suppressAutoHyphens/>
                    <w:spacing w:after="0" w:line="100" w:lineRule="atLeast"/>
                    <w:ind w:left="409"/>
                    <w:rPr>
                      <w:kern w:val="1"/>
                      <w:sz w:val="24"/>
                      <w:szCs w:val="24"/>
                      <w:lang w:eastAsia="hi-IN" w:bidi="hi-IN"/>
                    </w:rPr>
                  </w:pPr>
                  <w:r w:rsidRPr="00854861">
                    <w:rPr>
                      <w:bCs/>
                      <w:kern w:val="1"/>
                      <w:sz w:val="24"/>
                      <w:szCs w:val="24"/>
                      <w:lang w:eastAsia="hi-IN" w:bidi="hi-IN"/>
                    </w:rPr>
                    <w:t>Заказчик:</w:t>
                  </w:r>
                </w:p>
                <w:p w:rsidR="00781A25" w:rsidRPr="00854861" w:rsidRDefault="00781A25" w:rsidP="00781A25">
                  <w:pPr>
                    <w:widowControl w:val="0"/>
                    <w:suppressAutoHyphens/>
                    <w:spacing w:after="0" w:line="100" w:lineRule="atLeast"/>
                    <w:ind w:left="409"/>
                    <w:rPr>
                      <w:kern w:val="1"/>
                      <w:sz w:val="24"/>
                      <w:szCs w:val="24"/>
                      <w:lang w:eastAsia="hi-IN" w:bidi="hi-IN"/>
                    </w:rPr>
                  </w:pPr>
                  <w:r w:rsidRPr="00854861">
                    <w:rPr>
                      <w:kern w:val="1"/>
                      <w:sz w:val="24"/>
                      <w:szCs w:val="24"/>
                      <w:lang w:eastAsia="hi-IN" w:bidi="hi-IN"/>
                    </w:rPr>
                    <w:t xml:space="preserve"> </w:t>
                  </w:r>
                </w:p>
                <w:p w:rsidR="00781A25" w:rsidRPr="00854861" w:rsidRDefault="00781A25" w:rsidP="00781A25">
                  <w:pPr>
                    <w:widowControl w:val="0"/>
                    <w:suppressAutoHyphens/>
                    <w:spacing w:after="0" w:line="100" w:lineRule="atLeast"/>
                    <w:ind w:left="409"/>
                    <w:rPr>
                      <w:kern w:val="1"/>
                      <w:sz w:val="24"/>
                      <w:szCs w:val="24"/>
                      <w:lang w:eastAsia="hi-IN" w:bidi="hi-IN"/>
                    </w:rPr>
                  </w:pPr>
                  <w:r w:rsidRPr="00854861">
                    <w:rPr>
                      <w:kern w:val="1"/>
                      <w:sz w:val="24"/>
                      <w:szCs w:val="24"/>
                      <w:lang w:eastAsia="hi-IN" w:bidi="hi-IN"/>
                    </w:rPr>
                    <w:t xml:space="preserve">______________________ (___________) </w:t>
                  </w:r>
                </w:p>
              </w:tc>
            </w:tr>
          </w:tbl>
          <w:p w:rsidR="00781A25" w:rsidRDefault="00781A25" w:rsidP="00781A25"/>
        </w:tc>
      </w:tr>
    </w:tbl>
    <w:p w:rsidR="00565087" w:rsidRPr="006D552E" w:rsidRDefault="00565087" w:rsidP="00565087">
      <w:pPr>
        <w:widowControl w:val="0"/>
        <w:suppressAutoHyphens/>
        <w:spacing w:after="0" w:line="100" w:lineRule="atLeast"/>
        <w:rPr>
          <w:rFonts w:ascii="Times New Roman" w:hAnsi="Times New Roman"/>
          <w:kern w:val="1"/>
          <w:sz w:val="24"/>
          <w:szCs w:val="24"/>
          <w:lang w:eastAsia="hi-IN" w:bidi="hi-IN"/>
        </w:rPr>
      </w:pPr>
    </w:p>
    <w:sectPr w:rsidR="00565087" w:rsidRPr="006D552E" w:rsidSect="00435C23">
      <w:footerReference w:type="default" r:id="rId8"/>
      <w:footerReference w:type="first" r:id="rId9"/>
      <w:pgSz w:w="12240" w:h="15840"/>
      <w:pgMar w:top="567" w:right="900" w:bottom="851" w:left="1134" w:header="284" w:footer="6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6F6C" w:rsidRDefault="00026F6C" w:rsidP="00316BF4">
      <w:pPr>
        <w:spacing w:after="0" w:line="240" w:lineRule="auto"/>
      </w:pPr>
      <w:r>
        <w:separator/>
      </w:r>
    </w:p>
  </w:endnote>
  <w:endnote w:type="continuationSeparator" w:id="0">
    <w:p w:rsidR="00026F6C" w:rsidRDefault="00026F6C" w:rsidP="00316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54079190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B239EC" w:rsidRPr="00B239EC" w:rsidRDefault="00B239EC">
        <w:pPr>
          <w:pStyle w:val="ab"/>
          <w:jc w:val="right"/>
          <w:rPr>
            <w:rFonts w:ascii="Times New Roman" w:hAnsi="Times New Roman"/>
          </w:rPr>
        </w:pPr>
        <w:r w:rsidRPr="00B239EC">
          <w:rPr>
            <w:rFonts w:ascii="Times New Roman" w:hAnsi="Times New Roman"/>
          </w:rPr>
          <w:fldChar w:fldCharType="begin"/>
        </w:r>
        <w:r w:rsidRPr="00B239EC">
          <w:rPr>
            <w:rFonts w:ascii="Times New Roman" w:hAnsi="Times New Roman"/>
          </w:rPr>
          <w:instrText>PAGE   \* MERGEFORMAT</w:instrText>
        </w:r>
        <w:r w:rsidRPr="00B239EC">
          <w:rPr>
            <w:rFonts w:ascii="Times New Roman" w:hAnsi="Times New Roman"/>
          </w:rPr>
          <w:fldChar w:fldCharType="separate"/>
        </w:r>
        <w:r w:rsidR="00A0421E">
          <w:rPr>
            <w:rFonts w:ascii="Times New Roman" w:hAnsi="Times New Roman"/>
            <w:noProof/>
          </w:rPr>
          <w:t>10</w:t>
        </w:r>
        <w:r w:rsidRPr="00B239EC">
          <w:rPr>
            <w:rFonts w:ascii="Times New Roman" w:hAnsi="Times New Roman"/>
          </w:rPr>
          <w:fldChar w:fldCharType="end"/>
        </w:r>
      </w:p>
    </w:sdtContent>
  </w:sdt>
  <w:p w:rsidR="00D3178A" w:rsidRDefault="00D3178A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2137" w:rsidRPr="00B239EC" w:rsidRDefault="00B239EC" w:rsidP="001070E1">
    <w:pPr>
      <w:pStyle w:val="ab"/>
      <w:jc w:val="right"/>
      <w:rPr>
        <w:rFonts w:ascii="Times New Roman" w:hAnsi="Times New Roman"/>
      </w:rPr>
    </w:pPr>
    <w:r>
      <w:rPr>
        <w:rFonts w:ascii="Times New Roman" w:hAnsi="Times New Roman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6F6C" w:rsidRDefault="00026F6C" w:rsidP="00316BF4">
      <w:pPr>
        <w:spacing w:after="0" w:line="240" w:lineRule="auto"/>
      </w:pPr>
      <w:r>
        <w:separator/>
      </w:r>
    </w:p>
  </w:footnote>
  <w:footnote w:type="continuationSeparator" w:id="0">
    <w:p w:rsidR="00026F6C" w:rsidRDefault="00026F6C" w:rsidP="00316B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80" w:hanging="480"/>
      </w:pPr>
      <w:rPr>
        <w:rFonts w:cs="Times New Roman"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03" w:hanging="720"/>
      </w:pPr>
      <w:rPr>
        <w:rFonts w:cs="Times New Roman"/>
        <w:i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03" w:hanging="720"/>
      </w:pPr>
      <w:rPr>
        <w:rFonts w:cs="Times New Roman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363" w:hanging="1080"/>
      </w:pPr>
      <w:rPr>
        <w:rFonts w:cs="Times New Roman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363" w:hanging="1080"/>
      </w:pPr>
      <w:rPr>
        <w:rFonts w:cs="Times New Roman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723" w:hanging="1440"/>
      </w:pPr>
      <w:rPr>
        <w:rFonts w:cs="Times New Roman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723" w:hanging="1440"/>
      </w:pPr>
      <w:rPr>
        <w:rFonts w:cs="Times New Roman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083" w:hanging="1800"/>
      </w:pPr>
      <w:rPr>
        <w:rFonts w:cs="Times New Roman"/>
        <w:i w:val="0"/>
      </w:rPr>
    </w:lvl>
  </w:abstractNum>
  <w:abstractNum w:abstractNumId="1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"/>
      <w:lvlJc w:val="left"/>
      <w:pPr>
        <w:tabs>
          <w:tab w:val="num" w:pos="0"/>
        </w:tabs>
        <w:ind w:left="862" w:hanging="360"/>
      </w:pPr>
      <w:rPr>
        <w:rFonts w:ascii="Wingdings" w:hAnsi="Wingdings"/>
      </w:rPr>
    </w:lvl>
  </w:abstractNum>
  <w:abstractNum w:abstractNumId="2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3" w15:restartNumberingAfterBreak="0">
    <w:nsid w:val="01A1229F"/>
    <w:multiLevelType w:val="hybridMultilevel"/>
    <w:tmpl w:val="E83CE50A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03726C44"/>
    <w:multiLevelType w:val="multilevel"/>
    <w:tmpl w:val="50C28B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4C47C0E"/>
    <w:multiLevelType w:val="multilevel"/>
    <w:tmpl w:val="8A160AC4"/>
    <w:lvl w:ilvl="0">
      <w:start w:val="2"/>
      <w:numFmt w:val="decimal"/>
      <w:lvlText w:val="%1."/>
      <w:lvlJc w:val="left"/>
      <w:pPr>
        <w:ind w:left="648" w:hanging="648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 w15:restartNumberingAfterBreak="0">
    <w:nsid w:val="059E38B3"/>
    <w:multiLevelType w:val="multilevel"/>
    <w:tmpl w:val="7B921920"/>
    <w:lvl w:ilvl="0">
      <w:start w:val="2"/>
      <w:numFmt w:val="decimal"/>
      <w:lvlText w:val="%1."/>
      <w:lvlJc w:val="left"/>
      <w:pPr>
        <w:ind w:left="792" w:hanging="792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ind w:left="1146" w:hanging="79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00" w:hanging="792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7" w15:restartNumberingAfterBreak="0">
    <w:nsid w:val="136B1F59"/>
    <w:multiLevelType w:val="hybridMultilevel"/>
    <w:tmpl w:val="D94CC6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39B5A0D"/>
    <w:multiLevelType w:val="multilevel"/>
    <w:tmpl w:val="FE165FAC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18ED6247"/>
    <w:multiLevelType w:val="hybridMultilevel"/>
    <w:tmpl w:val="6B482C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02266EB"/>
    <w:multiLevelType w:val="hybridMultilevel"/>
    <w:tmpl w:val="BD9A5B20"/>
    <w:lvl w:ilvl="0" w:tplc="09BA6F1A">
      <w:start w:val="2015"/>
      <w:numFmt w:val="decimal"/>
      <w:lvlText w:val="%1"/>
      <w:lvlJc w:val="left"/>
      <w:pPr>
        <w:ind w:left="936" w:hanging="57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7BD2C5C"/>
    <w:multiLevelType w:val="multilevel"/>
    <w:tmpl w:val="DB7CE3EA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  <w:b w:val="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12" w15:restartNumberingAfterBreak="0">
    <w:nsid w:val="29916084"/>
    <w:multiLevelType w:val="hybridMultilevel"/>
    <w:tmpl w:val="C03A08F2"/>
    <w:lvl w:ilvl="0" w:tplc="96F229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EC7586"/>
    <w:multiLevelType w:val="multilevel"/>
    <w:tmpl w:val="34B698EC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34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226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4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17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5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8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5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92" w:hanging="1800"/>
      </w:pPr>
      <w:rPr>
        <w:rFonts w:cs="Times New Roman" w:hint="default"/>
      </w:rPr>
    </w:lvl>
  </w:abstractNum>
  <w:abstractNum w:abstractNumId="14" w15:restartNumberingAfterBreak="0">
    <w:nsid w:val="324E22FD"/>
    <w:multiLevelType w:val="hybridMultilevel"/>
    <w:tmpl w:val="ECFC2B64"/>
    <w:lvl w:ilvl="0" w:tplc="96F2290C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5" w15:restartNumberingAfterBreak="0">
    <w:nsid w:val="33870A15"/>
    <w:multiLevelType w:val="hybridMultilevel"/>
    <w:tmpl w:val="F036F650"/>
    <w:lvl w:ilvl="0" w:tplc="03146FC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42A65D0"/>
    <w:multiLevelType w:val="hybridMultilevel"/>
    <w:tmpl w:val="996C2B12"/>
    <w:lvl w:ilvl="0" w:tplc="BECE5B22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 w15:restartNumberingAfterBreak="0">
    <w:nsid w:val="3571779A"/>
    <w:multiLevelType w:val="multilevel"/>
    <w:tmpl w:val="C56440E6"/>
    <w:lvl w:ilvl="0">
      <w:start w:val="1"/>
      <w:numFmt w:val="decimal"/>
      <w:lvlText w:val="%1."/>
      <w:lvlJc w:val="left"/>
      <w:pPr>
        <w:ind w:left="411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2847" w:hanging="720"/>
      </w:pPr>
      <w:rPr>
        <w:rFonts w:cs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ind w:left="447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483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83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19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55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55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910" w:hanging="2160"/>
      </w:pPr>
      <w:rPr>
        <w:rFonts w:cs="Times New Roman" w:hint="default"/>
      </w:rPr>
    </w:lvl>
  </w:abstractNum>
  <w:abstractNum w:abstractNumId="18" w15:restartNumberingAfterBreak="0">
    <w:nsid w:val="378F3596"/>
    <w:multiLevelType w:val="multilevel"/>
    <w:tmpl w:val="84C88FE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cs="Times New Roman" w:hint="default"/>
      </w:rPr>
    </w:lvl>
  </w:abstractNum>
  <w:abstractNum w:abstractNumId="19" w15:restartNumberingAfterBreak="0">
    <w:nsid w:val="387D48AF"/>
    <w:multiLevelType w:val="hybridMultilevel"/>
    <w:tmpl w:val="78B657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D19182B"/>
    <w:multiLevelType w:val="hybridMultilevel"/>
    <w:tmpl w:val="996C2B12"/>
    <w:lvl w:ilvl="0" w:tplc="BECE5B22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1" w15:restartNumberingAfterBreak="0">
    <w:nsid w:val="400F49C8"/>
    <w:multiLevelType w:val="multilevel"/>
    <w:tmpl w:val="84C88FE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383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cs="Times New Roman" w:hint="default"/>
      </w:rPr>
    </w:lvl>
  </w:abstractNum>
  <w:abstractNum w:abstractNumId="22" w15:restartNumberingAfterBreak="0">
    <w:nsid w:val="4756798E"/>
    <w:multiLevelType w:val="multilevel"/>
    <w:tmpl w:val="6DEC82A0"/>
    <w:lvl w:ilvl="0">
      <w:start w:val="2"/>
      <w:numFmt w:val="decimal"/>
      <w:lvlText w:val="%1."/>
      <w:lvlJc w:val="left"/>
      <w:pPr>
        <w:ind w:left="648" w:hanging="648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074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23" w15:restartNumberingAfterBreak="0">
    <w:nsid w:val="48D55F7E"/>
    <w:multiLevelType w:val="multilevel"/>
    <w:tmpl w:val="5A143C1A"/>
    <w:lvl w:ilvl="0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407" w:hanging="8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14" w:hanging="84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21" w:hanging="84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cs="Times New Roman" w:hint="default"/>
      </w:rPr>
    </w:lvl>
  </w:abstractNum>
  <w:abstractNum w:abstractNumId="24" w15:restartNumberingAfterBreak="0">
    <w:nsid w:val="516D16A3"/>
    <w:multiLevelType w:val="multilevel"/>
    <w:tmpl w:val="6B34399A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5" w15:restartNumberingAfterBreak="0">
    <w:nsid w:val="551F40E0"/>
    <w:multiLevelType w:val="multilevel"/>
    <w:tmpl w:val="799E390A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cs="Times New Roman" w:hint="default"/>
      </w:rPr>
    </w:lvl>
  </w:abstractNum>
  <w:abstractNum w:abstractNumId="26" w15:restartNumberingAfterBreak="0">
    <w:nsid w:val="57D53CBC"/>
    <w:multiLevelType w:val="multilevel"/>
    <w:tmpl w:val="498C03A0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7" w15:restartNumberingAfterBreak="0">
    <w:nsid w:val="5B7D07B1"/>
    <w:multiLevelType w:val="hybridMultilevel"/>
    <w:tmpl w:val="8C369F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D2F1045"/>
    <w:multiLevelType w:val="multilevel"/>
    <w:tmpl w:val="59FEF40A"/>
    <w:lvl w:ilvl="0">
      <w:start w:val="2"/>
      <w:numFmt w:val="decimal"/>
      <w:lvlText w:val="%1."/>
      <w:lvlJc w:val="left"/>
      <w:pPr>
        <w:ind w:left="576" w:hanging="576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29" w15:restartNumberingAfterBreak="0">
    <w:nsid w:val="662C6B44"/>
    <w:multiLevelType w:val="hybridMultilevel"/>
    <w:tmpl w:val="9CF63414"/>
    <w:lvl w:ilvl="0" w:tplc="96F229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68A675D6"/>
    <w:multiLevelType w:val="multilevel"/>
    <w:tmpl w:val="AE0C9614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cs="Times New Roman" w:hint="default"/>
      </w:rPr>
    </w:lvl>
  </w:abstractNum>
  <w:abstractNum w:abstractNumId="31" w15:restartNumberingAfterBreak="0">
    <w:nsid w:val="68B23674"/>
    <w:multiLevelType w:val="hybridMultilevel"/>
    <w:tmpl w:val="6A7814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941386E"/>
    <w:multiLevelType w:val="multilevel"/>
    <w:tmpl w:val="195413E2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3" w15:restartNumberingAfterBreak="0">
    <w:nsid w:val="6A35401A"/>
    <w:multiLevelType w:val="multilevel"/>
    <w:tmpl w:val="F222A174"/>
    <w:lvl w:ilvl="0">
      <w:start w:val="2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256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4" w15:restartNumberingAfterBreak="0">
    <w:nsid w:val="6F393498"/>
    <w:multiLevelType w:val="hybridMultilevel"/>
    <w:tmpl w:val="C874C41C"/>
    <w:lvl w:ilvl="0" w:tplc="96F2290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96F2290C">
      <w:start w:val="1"/>
      <w:numFmt w:val="bullet"/>
      <w:lvlText w:val=""/>
      <w:lvlJc w:val="left"/>
      <w:pPr>
        <w:ind w:left="19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5" w15:restartNumberingAfterBreak="0">
    <w:nsid w:val="72A72E52"/>
    <w:multiLevelType w:val="hybridMultilevel"/>
    <w:tmpl w:val="3ACE5F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9E0CA41A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44265FD"/>
    <w:multiLevelType w:val="multilevel"/>
    <w:tmpl w:val="736200E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5540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7" w15:restartNumberingAfterBreak="0">
    <w:nsid w:val="7530056F"/>
    <w:multiLevelType w:val="multilevel"/>
    <w:tmpl w:val="59FEF40A"/>
    <w:lvl w:ilvl="0">
      <w:start w:val="2"/>
      <w:numFmt w:val="decimal"/>
      <w:lvlText w:val="%1."/>
      <w:lvlJc w:val="left"/>
      <w:pPr>
        <w:ind w:left="576" w:hanging="576"/>
      </w:pPr>
      <w:rPr>
        <w:rFonts w:cs="Times New Roman" w:hint="default"/>
      </w:rPr>
    </w:lvl>
    <w:lvl w:ilvl="1">
      <w:start w:val="11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38" w15:restartNumberingAfterBreak="0">
    <w:nsid w:val="765023C3"/>
    <w:multiLevelType w:val="hybridMultilevel"/>
    <w:tmpl w:val="6010BC02"/>
    <w:lvl w:ilvl="0" w:tplc="96F2290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9" w15:restartNumberingAfterBreak="0">
    <w:nsid w:val="7A57408D"/>
    <w:multiLevelType w:val="multilevel"/>
    <w:tmpl w:val="65FA84EC"/>
    <w:lvl w:ilvl="0">
      <w:start w:val="2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cs="Times New Roman" w:hint="default"/>
      </w:rPr>
    </w:lvl>
  </w:abstractNum>
  <w:abstractNum w:abstractNumId="40" w15:restartNumberingAfterBreak="0">
    <w:nsid w:val="7E55597C"/>
    <w:multiLevelType w:val="multilevel"/>
    <w:tmpl w:val="705C1282"/>
    <w:lvl w:ilvl="0">
      <w:start w:val="3"/>
      <w:numFmt w:val="decimal"/>
      <w:lvlText w:val="%1."/>
      <w:lvlJc w:val="left"/>
      <w:pPr>
        <w:ind w:left="810" w:hanging="810"/>
      </w:pPr>
      <w:rPr>
        <w:rFonts w:cs="Times New Roman" w:hint="default"/>
      </w:rPr>
    </w:lvl>
    <w:lvl w:ilvl="1">
      <w:start w:val="11"/>
      <w:numFmt w:val="decimal"/>
      <w:lvlText w:val="%1.%2."/>
      <w:lvlJc w:val="left"/>
      <w:pPr>
        <w:ind w:left="1273" w:hanging="81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736" w:hanging="81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6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93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57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04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864" w:hanging="2160"/>
      </w:pPr>
      <w:rPr>
        <w:rFonts w:cs="Times New Roman" w:hint="default"/>
      </w:rPr>
    </w:lvl>
  </w:abstractNum>
  <w:num w:numId="1">
    <w:abstractNumId w:val="24"/>
  </w:num>
  <w:num w:numId="2">
    <w:abstractNumId w:val="11"/>
  </w:num>
  <w:num w:numId="3">
    <w:abstractNumId w:val="36"/>
  </w:num>
  <w:num w:numId="4">
    <w:abstractNumId w:val="29"/>
  </w:num>
  <w:num w:numId="5">
    <w:abstractNumId w:val="15"/>
  </w:num>
  <w:num w:numId="6">
    <w:abstractNumId w:val="9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</w:num>
  <w:num w:numId="9">
    <w:abstractNumId w:val="37"/>
  </w:num>
  <w:num w:numId="10">
    <w:abstractNumId w:val="19"/>
  </w:num>
  <w:num w:numId="11">
    <w:abstractNumId w:val="10"/>
  </w:num>
  <w:num w:numId="12">
    <w:abstractNumId w:val="35"/>
  </w:num>
  <w:num w:numId="13">
    <w:abstractNumId w:val="16"/>
  </w:num>
  <w:num w:numId="14">
    <w:abstractNumId w:val="31"/>
  </w:num>
  <w:num w:numId="15">
    <w:abstractNumId w:val="27"/>
  </w:num>
  <w:num w:numId="16">
    <w:abstractNumId w:val="18"/>
  </w:num>
  <w:num w:numId="17">
    <w:abstractNumId w:val="7"/>
  </w:num>
  <w:num w:numId="18">
    <w:abstractNumId w:val="33"/>
  </w:num>
  <w:num w:numId="19">
    <w:abstractNumId w:val="5"/>
  </w:num>
  <w:num w:numId="20">
    <w:abstractNumId w:val="28"/>
  </w:num>
  <w:num w:numId="21">
    <w:abstractNumId w:val="6"/>
  </w:num>
  <w:num w:numId="22">
    <w:abstractNumId w:val="20"/>
  </w:num>
  <w:num w:numId="23">
    <w:abstractNumId w:val="17"/>
  </w:num>
  <w:num w:numId="24">
    <w:abstractNumId w:val="40"/>
  </w:num>
  <w:num w:numId="25">
    <w:abstractNumId w:val="14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</w:num>
  <w:num w:numId="28">
    <w:abstractNumId w:val="4"/>
  </w:num>
  <w:num w:numId="29">
    <w:abstractNumId w:val="32"/>
  </w:num>
  <w:num w:numId="30">
    <w:abstractNumId w:val="8"/>
  </w:num>
  <w:num w:numId="31">
    <w:abstractNumId w:val="12"/>
  </w:num>
  <w:num w:numId="32">
    <w:abstractNumId w:val="3"/>
  </w:num>
  <w:num w:numId="33">
    <w:abstractNumId w:val="38"/>
  </w:num>
  <w:num w:numId="34">
    <w:abstractNumId w:val="34"/>
  </w:num>
  <w:num w:numId="35">
    <w:abstractNumId w:val="6"/>
    <w:lvlOverride w:ilvl="0">
      <w:startOverride w:val="2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</w:num>
  <w:num w:numId="37">
    <w:abstractNumId w:val="30"/>
  </w:num>
  <w:num w:numId="38">
    <w:abstractNumId w:val="25"/>
  </w:num>
  <w:num w:numId="39">
    <w:abstractNumId w:val="13"/>
  </w:num>
  <w:num w:numId="40">
    <w:abstractNumId w:val="39"/>
  </w:num>
  <w:num w:numId="41">
    <w:abstractNumId w:val="2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56D"/>
    <w:rsid w:val="00000792"/>
    <w:rsid w:val="00000B6B"/>
    <w:rsid w:val="0000705D"/>
    <w:rsid w:val="00007941"/>
    <w:rsid w:val="0001197E"/>
    <w:rsid w:val="00011D29"/>
    <w:rsid w:val="0001223C"/>
    <w:rsid w:val="00012833"/>
    <w:rsid w:val="0002041B"/>
    <w:rsid w:val="00020F09"/>
    <w:rsid w:val="00022BCE"/>
    <w:rsid w:val="00023096"/>
    <w:rsid w:val="000240D7"/>
    <w:rsid w:val="00024335"/>
    <w:rsid w:val="00025B1D"/>
    <w:rsid w:val="00025E8A"/>
    <w:rsid w:val="00026F6C"/>
    <w:rsid w:val="00026F9C"/>
    <w:rsid w:val="00027328"/>
    <w:rsid w:val="00032D56"/>
    <w:rsid w:val="00033633"/>
    <w:rsid w:val="00033643"/>
    <w:rsid w:val="00033FA7"/>
    <w:rsid w:val="00036532"/>
    <w:rsid w:val="00036E3F"/>
    <w:rsid w:val="00037283"/>
    <w:rsid w:val="00037514"/>
    <w:rsid w:val="0004056D"/>
    <w:rsid w:val="00040A7F"/>
    <w:rsid w:val="00041012"/>
    <w:rsid w:val="000420A0"/>
    <w:rsid w:val="00043266"/>
    <w:rsid w:val="0004347D"/>
    <w:rsid w:val="00044D49"/>
    <w:rsid w:val="0004687B"/>
    <w:rsid w:val="000511A6"/>
    <w:rsid w:val="00051484"/>
    <w:rsid w:val="00052171"/>
    <w:rsid w:val="00053F97"/>
    <w:rsid w:val="0005485A"/>
    <w:rsid w:val="00054B29"/>
    <w:rsid w:val="000572A9"/>
    <w:rsid w:val="00057B12"/>
    <w:rsid w:val="000615B4"/>
    <w:rsid w:val="00062902"/>
    <w:rsid w:val="00063D04"/>
    <w:rsid w:val="00065109"/>
    <w:rsid w:val="000674FE"/>
    <w:rsid w:val="0007257A"/>
    <w:rsid w:val="00072652"/>
    <w:rsid w:val="000763E2"/>
    <w:rsid w:val="00076739"/>
    <w:rsid w:val="00076BCE"/>
    <w:rsid w:val="00076E0A"/>
    <w:rsid w:val="000778FC"/>
    <w:rsid w:val="00080223"/>
    <w:rsid w:val="0008090A"/>
    <w:rsid w:val="00080A59"/>
    <w:rsid w:val="00082841"/>
    <w:rsid w:val="00083975"/>
    <w:rsid w:val="0008495A"/>
    <w:rsid w:val="0008609C"/>
    <w:rsid w:val="000865A5"/>
    <w:rsid w:val="00086813"/>
    <w:rsid w:val="00091292"/>
    <w:rsid w:val="00092402"/>
    <w:rsid w:val="00092941"/>
    <w:rsid w:val="000931B0"/>
    <w:rsid w:val="00095A68"/>
    <w:rsid w:val="00096422"/>
    <w:rsid w:val="0009688D"/>
    <w:rsid w:val="00096ED4"/>
    <w:rsid w:val="000A0438"/>
    <w:rsid w:val="000A0EC1"/>
    <w:rsid w:val="000A1A8F"/>
    <w:rsid w:val="000A201A"/>
    <w:rsid w:val="000A3037"/>
    <w:rsid w:val="000A54A6"/>
    <w:rsid w:val="000A5A29"/>
    <w:rsid w:val="000A5C91"/>
    <w:rsid w:val="000A6317"/>
    <w:rsid w:val="000A6BD9"/>
    <w:rsid w:val="000A6D4F"/>
    <w:rsid w:val="000A7187"/>
    <w:rsid w:val="000A728A"/>
    <w:rsid w:val="000A7419"/>
    <w:rsid w:val="000A7B75"/>
    <w:rsid w:val="000B1103"/>
    <w:rsid w:val="000B1CDF"/>
    <w:rsid w:val="000B359F"/>
    <w:rsid w:val="000B35CB"/>
    <w:rsid w:val="000B46F6"/>
    <w:rsid w:val="000B4FCD"/>
    <w:rsid w:val="000B722C"/>
    <w:rsid w:val="000B7514"/>
    <w:rsid w:val="000B77C4"/>
    <w:rsid w:val="000C150A"/>
    <w:rsid w:val="000C1E79"/>
    <w:rsid w:val="000C246F"/>
    <w:rsid w:val="000C2A45"/>
    <w:rsid w:val="000C5A91"/>
    <w:rsid w:val="000C6DB8"/>
    <w:rsid w:val="000D548C"/>
    <w:rsid w:val="000D5763"/>
    <w:rsid w:val="000D6C73"/>
    <w:rsid w:val="000E4301"/>
    <w:rsid w:val="000E5483"/>
    <w:rsid w:val="000E75A0"/>
    <w:rsid w:val="000F0B14"/>
    <w:rsid w:val="000F0DD8"/>
    <w:rsid w:val="000F162C"/>
    <w:rsid w:val="000F26AD"/>
    <w:rsid w:val="000F3981"/>
    <w:rsid w:val="000F4121"/>
    <w:rsid w:val="000F421D"/>
    <w:rsid w:val="000F54D0"/>
    <w:rsid w:val="000F7085"/>
    <w:rsid w:val="000F7760"/>
    <w:rsid w:val="0010326D"/>
    <w:rsid w:val="00103A05"/>
    <w:rsid w:val="00104496"/>
    <w:rsid w:val="0010460E"/>
    <w:rsid w:val="0010603F"/>
    <w:rsid w:val="001066B9"/>
    <w:rsid w:val="001070E1"/>
    <w:rsid w:val="00110355"/>
    <w:rsid w:val="0011275B"/>
    <w:rsid w:val="00114EB3"/>
    <w:rsid w:val="0011504D"/>
    <w:rsid w:val="00116505"/>
    <w:rsid w:val="00117FB2"/>
    <w:rsid w:val="00122A1E"/>
    <w:rsid w:val="00124234"/>
    <w:rsid w:val="00126034"/>
    <w:rsid w:val="00126E3A"/>
    <w:rsid w:val="00126E52"/>
    <w:rsid w:val="00127E20"/>
    <w:rsid w:val="001301C8"/>
    <w:rsid w:val="00130935"/>
    <w:rsid w:val="00132B80"/>
    <w:rsid w:val="001345A0"/>
    <w:rsid w:val="00134A62"/>
    <w:rsid w:val="00134F21"/>
    <w:rsid w:val="001410CB"/>
    <w:rsid w:val="00143FB1"/>
    <w:rsid w:val="0014529E"/>
    <w:rsid w:val="00146BD2"/>
    <w:rsid w:val="001521B8"/>
    <w:rsid w:val="001536BA"/>
    <w:rsid w:val="0016113D"/>
    <w:rsid w:val="00161728"/>
    <w:rsid w:val="001625AE"/>
    <w:rsid w:val="001637FE"/>
    <w:rsid w:val="00164CE7"/>
    <w:rsid w:val="0016543C"/>
    <w:rsid w:val="0016633C"/>
    <w:rsid w:val="00167EBE"/>
    <w:rsid w:val="00170534"/>
    <w:rsid w:val="00170F35"/>
    <w:rsid w:val="001723A9"/>
    <w:rsid w:val="001738EE"/>
    <w:rsid w:val="0017532F"/>
    <w:rsid w:val="00175B51"/>
    <w:rsid w:val="00175E86"/>
    <w:rsid w:val="00177129"/>
    <w:rsid w:val="00177D8E"/>
    <w:rsid w:val="00177FF0"/>
    <w:rsid w:val="00180DFC"/>
    <w:rsid w:val="001836DC"/>
    <w:rsid w:val="00185396"/>
    <w:rsid w:val="0018583D"/>
    <w:rsid w:val="00185E04"/>
    <w:rsid w:val="00190841"/>
    <w:rsid w:val="00190FBB"/>
    <w:rsid w:val="00191C34"/>
    <w:rsid w:val="00194748"/>
    <w:rsid w:val="00195085"/>
    <w:rsid w:val="001955FE"/>
    <w:rsid w:val="001958E4"/>
    <w:rsid w:val="0019746F"/>
    <w:rsid w:val="001A1DDA"/>
    <w:rsid w:val="001A2835"/>
    <w:rsid w:val="001A2869"/>
    <w:rsid w:val="001A3978"/>
    <w:rsid w:val="001A6535"/>
    <w:rsid w:val="001B1DAD"/>
    <w:rsid w:val="001B28D4"/>
    <w:rsid w:val="001B3351"/>
    <w:rsid w:val="001B34E3"/>
    <w:rsid w:val="001B63BC"/>
    <w:rsid w:val="001B642B"/>
    <w:rsid w:val="001B7507"/>
    <w:rsid w:val="001C0D91"/>
    <w:rsid w:val="001C1ED8"/>
    <w:rsid w:val="001C34BA"/>
    <w:rsid w:val="001C479C"/>
    <w:rsid w:val="001C5183"/>
    <w:rsid w:val="001D31DF"/>
    <w:rsid w:val="001D46AF"/>
    <w:rsid w:val="001D62B7"/>
    <w:rsid w:val="001D63B3"/>
    <w:rsid w:val="001D73E6"/>
    <w:rsid w:val="001D7B84"/>
    <w:rsid w:val="001E16E2"/>
    <w:rsid w:val="001E2E39"/>
    <w:rsid w:val="001E467D"/>
    <w:rsid w:val="001E4872"/>
    <w:rsid w:val="001E679A"/>
    <w:rsid w:val="001E7831"/>
    <w:rsid w:val="001F24D1"/>
    <w:rsid w:val="001F2CBE"/>
    <w:rsid w:val="001F4E7F"/>
    <w:rsid w:val="001F68B3"/>
    <w:rsid w:val="001F6C23"/>
    <w:rsid w:val="001F6CDB"/>
    <w:rsid w:val="001F6FDA"/>
    <w:rsid w:val="00200CC8"/>
    <w:rsid w:val="0020237C"/>
    <w:rsid w:val="00204912"/>
    <w:rsid w:val="00204C3A"/>
    <w:rsid w:val="00204E42"/>
    <w:rsid w:val="00205DA3"/>
    <w:rsid w:val="002065FB"/>
    <w:rsid w:val="00207C18"/>
    <w:rsid w:val="002104C1"/>
    <w:rsid w:val="0021162F"/>
    <w:rsid w:val="00212FD1"/>
    <w:rsid w:val="002147E8"/>
    <w:rsid w:val="002156CD"/>
    <w:rsid w:val="00216EE1"/>
    <w:rsid w:val="00217EA5"/>
    <w:rsid w:val="002207BF"/>
    <w:rsid w:val="00222412"/>
    <w:rsid w:val="00222523"/>
    <w:rsid w:val="00223127"/>
    <w:rsid w:val="0022375A"/>
    <w:rsid w:val="002252BC"/>
    <w:rsid w:val="0022612C"/>
    <w:rsid w:val="00226841"/>
    <w:rsid w:val="00231E4C"/>
    <w:rsid w:val="00232342"/>
    <w:rsid w:val="002339D0"/>
    <w:rsid w:val="00233D1E"/>
    <w:rsid w:val="00233EE4"/>
    <w:rsid w:val="0023435D"/>
    <w:rsid w:val="002349D7"/>
    <w:rsid w:val="00235746"/>
    <w:rsid w:val="00236DE3"/>
    <w:rsid w:val="00236F3D"/>
    <w:rsid w:val="0024281F"/>
    <w:rsid w:val="00244276"/>
    <w:rsid w:val="00244974"/>
    <w:rsid w:val="00245014"/>
    <w:rsid w:val="00247506"/>
    <w:rsid w:val="00247D16"/>
    <w:rsid w:val="0025027B"/>
    <w:rsid w:val="00252A11"/>
    <w:rsid w:val="00252DA5"/>
    <w:rsid w:val="00254D86"/>
    <w:rsid w:val="00255493"/>
    <w:rsid w:val="002609FE"/>
    <w:rsid w:val="0026470F"/>
    <w:rsid w:val="002654A4"/>
    <w:rsid w:val="002657E4"/>
    <w:rsid w:val="00271614"/>
    <w:rsid w:val="002716E3"/>
    <w:rsid w:val="002725AD"/>
    <w:rsid w:val="0027359C"/>
    <w:rsid w:val="00274CD2"/>
    <w:rsid w:val="00275801"/>
    <w:rsid w:val="00276AD6"/>
    <w:rsid w:val="002817A8"/>
    <w:rsid w:val="00281975"/>
    <w:rsid w:val="00284E2F"/>
    <w:rsid w:val="00286FC5"/>
    <w:rsid w:val="00287210"/>
    <w:rsid w:val="0029121A"/>
    <w:rsid w:val="00292833"/>
    <w:rsid w:val="00294B11"/>
    <w:rsid w:val="002951B9"/>
    <w:rsid w:val="00297E87"/>
    <w:rsid w:val="002A08E4"/>
    <w:rsid w:val="002A1D9D"/>
    <w:rsid w:val="002A22C2"/>
    <w:rsid w:val="002A240B"/>
    <w:rsid w:val="002A763D"/>
    <w:rsid w:val="002B0E6E"/>
    <w:rsid w:val="002B1047"/>
    <w:rsid w:val="002B26E1"/>
    <w:rsid w:val="002B5773"/>
    <w:rsid w:val="002B628B"/>
    <w:rsid w:val="002B7992"/>
    <w:rsid w:val="002C0C67"/>
    <w:rsid w:val="002C198A"/>
    <w:rsid w:val="002C2293"/>
    <w:rsid w:val="002C40B9"/>
    <w:rsid w:val="002C45C9"/>
    <w:rsid w:val="002C57D3"/>
    <w:rsid w:val="002C6848"/>
    <w:rsid w:val="002D0202"/>
    <w:rsid w:val="002D1A01"/>
    <w:rsid w:val="002D3F2F"/>
    <w:rsid w:val="002D7564"/>
    <w:rsid w:val="002E0857"/>
    <w:rsid w:val="002E1C6E"/>
    <w:rsid w:val="002E25BC"/>
    <w:rsid w:val="002E49C2"/>
    <w:rsid w:val="002E58A8"/>
    <w:rsid w:val="002E5FAB"/>
    <w:rsid w:val="002E73A1"/>
    <w:rsid w:val="002F2009"/>
    <w:rsid w:val="002F2140"/>
    <w:rsid w:val="002F714C"/>
    <w:rsid w:val="003013FA"/>
    <w:rsid w:val="00301DBB"/>
    <w:rsid w:val="003033CC"/>
    <w:rsid w:val="00303BDF"/>
    <w:rsid w:val="003046A4"/>
    <w:rsid w:val="00306F6E"/>
    <w:rsid w:val="00314944"/>
    <w:rsid w:val="00316BF4"/>
    <w:rsid w:val="00317045"/>
    <w:rsid w:val="003174D6"/>
    <w:rsid w:val="00323C46"/>
    <w:rsid w:val="00324429"/>
    <w:rsid w:val="00325528"/>
    <w:rsid w:val="00325607"/>
    <w:rsid w:val="003268F1"/>
    <w:rsid w:val="00330625"/>
    <w:rsid w:val="003312DA"/>
    <w:rsid w:val="003313E3"/>
    <w:rsid w:val="00331EEB"/>
    <w:rsid w:val="00334683"/>
    <w:rsid w:val="00335ED9"/>
    <w:rsid w:val="00336F1C"/>
    <w:rsid w:val="00341E92"/>
    <w:rsid w:val="00347DE6"/>
    <w:rsid w:val="003508FC"/>
    <w:rsid w:val="00350C0E"/>
    <w:rsid w:val="00351934"/>
    <w:rsid w:val="00351D42"/>
    <w:rsid w:val="00351EEC"/>
    <w:rsid w:val="00352779"/>
    <w:rsid w:val="003528BE"/>
    <w:rsid w:val="00354D4D"/>
    <w:rsid w:val="00355494"/>
    <w:rsid w:val="003554C0"/>
    <w:rsid w:val="003556F8"/>
    <w:rsid w:val="00355FE8"/>
    <w:rsid w:val="003561EC"/>
    <w:rsid w:val="00357C86"/>
    <w:rsid w:val="00361D11"/>
    <w:rsid w:val="0036297E"/>
    <w:rsid w:val="0036412B"/>
    <w:rsid w:val="00365B53"/>
    <w:rsid w:val="00366E1F"/>
    <w:rsid w:val="00366EFC"/>
    <w:rsid w:val="00372BF1"/>
    <w:rsid w:val="0037473C"/>
    <w:rsid w:val="00374AEE"/>
    <w:rsid w:val="0037723F"/>
    <w:rsid w:val="00377AA5"/>
    <w:rsid w:val="00377C1A"/>
    <w:rsid w:val="003836FB"/>
    <w:rsid w:val="0038538B"/>
    <w:rsid w:val="00385F8C"/>
    <w:rsid w:val="00390068"/>
    <w:rsid w:val="00391B0C"/>
    <w:rsid w:val="00392FD9"/>
    <w:rsid w:val="0039379D"/>
    <w:rsid w:val="00393E0F"/>
    <w:rsid w:val="00396121"/>
    <w:rsid w:val="003978B7"/>
    <w:rsid w:val="00397C48"/>
    <w:rsid w:val="00397CDB"/>
    <w:rsid w:val="003A13B7"/>
    <w:rsid w:val="003A1697"/>
    <w:rsid w:val="003A47E2"/>
    <w:rsid w:val="003A4B4B"/>
    <w:rsid w:val="003A6B26"/>
    <w:rsid w:val="003A78D8"/>
    <w:rsid w:val="003B07D5"/>
    <w:rsid w:val="003B3574"/>
    <w:rsid w:val="003B720B"/>
    <w:rsid w:val="003B79CE"/>
    <w:rsid w:val="003C42C8"/>
    <w:rsid w:val="003C5EA6"/>
    <w:rsid w:val="003C64EC"/>
    <w:rsid w:val="003C701A"/>
    <w:rsid w:val="003C7238"/>
    <w:rsid w:val="003D0D2F"/>
    <w:rsid w:val="003D13EB"/>
    <w:rsid w:val="003D4DD5"/>
    <w:rsid w:val="003D6D8C"/>
    <w:rsid w:val="003D6FA6"/>
    <w:rsid w:val="003D7C99"/>
    <w:rsid w:val="003E0221"/>
    <w:rsid w:val="003E1021"/>
    <w:rsid w:val="003E149F"/>
    <w:rsid w:val="003E2993"/>
    <w:rsid w:val="003E3289"/>
    <w:rsid w:val="003E4A5E"/>
    <w:rsid w:val="003E62C3"/>
    <w:rsid w:val="003E7D02"/>
    <w:rsid w:val="003F1ABE"/>
    <w:rsid w:val="003F2284"/>
    <w:rsid w:val="003F2CD2"/>
    <w:rsid w:val="003F2F7D"/>
    <w:rsid w:val="003F3DDF"/>
    <w:rsid w:val="003F4478"/>
    <w:rsid w:val="003F4B0E"/>
    <w:rsid w:val="003F51BF"/>
    <w:rsid w:val="003F5321"/>
    <w:rsid w:val="003F5D01"/>
    <w:rsid w:val="004038C2"/>
    <w:rsid w:val="00403C88"/>
    <w:rsid w:val="00406738"/>
    <w:rsid w:val="00410864"/>
    <w:rsid w:val="00412721"/>
    <w:rsid w:val="00413F28"/>
    <w:rsid w:val="0041566C"/>
    <w:rsid w:val="00416800"/>
    <w:rsid w:val="00421A3E"/>
    <w:rsid w:val="004238BD"/>
    <w:rsid w:val="00426976"/>
    <w:rsid w:val="00426D50"/>
    <w:rsid w:val="004277EA"/>
    <w:rsid w:val="0043039A"/>
    <w:rsid w:val="00430D6A"/>
    <w:rsid w:val="0043200A"/>
    <w:rsid w:val="00432E35"/>
    <w:rsid w:val="00435C23"/>
    <w:rsid w:val="00437291"/>
    <w:rsid w:val="0043768C"/>
    <w:rsid w:val="00437827"/>
    <w:rsid w:val="0044042B"/>
    <w:rsid w:val="00442241"/>
    <w:rsid w:val="004436F7"/>
    <w:rsid w:val="004447A2"/>
    <w:rsid w:val="00445186"/>
    <w:rsid w:val="00446A95"/>
    <w:rsid w:val="00453795"/>
    <w:rsid w:val="00456C95"/>
    <w:rsid w:val="00456FFB"/>
    <w:rsid w:val="0046170B"/>
    <w:rsid w:val="0046362B"/>
    <w:rsid w:val="00466700"/>
    <w:rsid w:val="004669D2"/>
    <w:rsid w:val="00466A20"/>
    <w:rsid w:val="00467CDC"/>
    <w:rsid w:val="00470FF2"/>
    <w:rsid w:val="00471C0F"/>
    <w:rsid w:val="004754A7"/>
    <w:rsid w:val="00475ADF"/>
    <w:rsid w:val="00476D51"/>
    <w:rsid w:val="00477753"/>
    <w:rsid w:val="00482C57"/>
    <w:rsid w:val="00485A0B"/>
    <w:rsid w:val="004926C8"/>
    <w:rsid w:val="004945AA"/>
    <w:rsid w:val="0049693F"/>
    <w:rsid w:val="0049740D"/>
    <w:rsid w:val="004A2AE7"/>
    <w:rsid w:val="004A376C"/>
    <w:rsid w:val="004A3CE9"/>
    <w:rsid w:val="004A4C18"/>
    <w:rsid w:val="004B145C"/>
    <w:rsid w:val="004B1BDD"/>
    <w:rsid w:val="004B4A8D"/>
    <w:rsid w:val="004B723D"/>
    <w:rsid w:val="004B795A"/>
    <w:rsid w:val="004C0BBD"/>
    <w:rsid w:val="004C2874"/>
    <w:rsid w:val="004C78AC"/>
    <w:rsid w:val="004D1A25"/>
    <w:rsid w:val="004D287B"/>
    <w:rsid w:val="004D2FF9"/>
    <w:rsid w:val="004D33C0"/>
    <w:rsid w:val="004D61E9"/>
    <w:rsid w:val="004D69E1"/>
    <w:rsid w:val="004D7432"/>
    <w:rsid w:val="004D75A0"/>
    <w:rsid w:val="004E0387"/>
    <w:rsid w:val="004E116F"/>
    <w:rsid w:val="004E2CAF"/>
    <w:rsid w:val="004E3450"/>
    <w:rsid w:val="004E4631"/>
    <w:rsid w:val="004E56D1"/>
    <w:rsid w:val="004E5869"/>
    <w:rsid w:val="004E6DF0"/>
    <w:rsid w:val="004F2449"/>
    <w:rsid w:val="004F4AFE"/>
    <w:rsid w:val="004F6A61"/>
    <w:rsid w:val="004F7F3C"/>
    <w:rsid w:val="0050056C"/>
    <w:rsid w:val="0050302F"/>
    <w:rsid w:val="00503434"/>
    <w:rsid w:val="00503FAA"/>
    <w:rsid w:val="005040BA"/>
    <w:rsid w:val="00505195"/>
    <w:rsid w:val="00507C3D"/>
    <w:rsid w:val="005130E9"/>
    <w:rsid w:val="00514023"/>
    <w:rsid w:val="00515FAF"/>
    <w:rsid w:val="0051798C"/>
    <w:rsid w:val="00520E69"/>
    <w:rsid w:val="0052218E"/>
    <w:rsid w:val="0052245F"/>
    <w:rsid w:val="0052401F"/>
    <w:rsid w:val="005310B1"/>
    <w:rsid w:val="005312F5"/>
    <w:rsid w:val="0053253D"/>
    <w:rsid w:val="00532A3E"/>
    <w:rsid w:val="00533AC3"/>
    <w:rsid w:val="00533DCE"/>
    <w:rsid w:val="005366B2"/>
    <w:rsid w:val="00536B07"/>
    <w:rsid w:val="00541690"/>
    <w:rsid w:val="005457D1"/>
    <w:rsid w:val="00551443"/>
    <w:rsid w:val="00551743"/>
    <w:rsid w:val="00551B5D"/>
    <w:rsid w:val="0055267A"/>
    <w:rsid w:val="0055582D"/>
    <w:rsid w:val="005621EA"/>
    <w:rsid w:val="0056260B"/>
    <w:rsid w:val="00564246"/>
    <w:rsid w:val="00565087"/>
    <w:rsid w:val="0056546A"/>
    <w:rsid w:val="005705C5"/>
    <w:rsid w:val="0057243D"/>
    <w:rsid w:val="005728D5"/>
    <w:rsid w:val="00573E9D"/>
    <w:rsid w:val="00575F00"/>
    <w:rsid w:val="00577DC2"/>
    <w:rsid w:val="005825A4"/>
    <w:rsid w:val="00583954"/>
    <w:rsid w:val="00585F98"/>
    <w:rsid w:val="005915E3"/>
    <w:rsid w:val="0059382F"/>
    <w:rsid w:val="00594F77"/>
    <w:rsid w:val="00596426"/>
    <w:rsid w:val="0059717A"/>
    <w:rsid w:val="005A093F"/>
    <w:rsid w:val="005A0A64"/>
    <w:rsid w:val="005A0D8A"/>
    <w:rsid w:val="005A2011"/>
    <w:rsid w:val="005A4027"/>
    <w:rsid w:val="005A4836"/>
    <w:rsid w:val="005B0BE4"/>
    <w:rsid w:val="005B1923"/>
    <w:rsid w:val="005B32CB"/>
    <w:rsid w:val="005B3F3E"/>
    <w:rsid w:val="005B6082"/>
    <w:rsid w:val="005B612F"/>
    <w:rsid w:val="005B7059"/>
    <w:rsid w:val="005B7FA0"/>
    <w:rsid w:val="005C1B35"/>
    <w:rsid w:val="005C3880"/>
    <w:rsid w:val="005C388A"/>
    <w:rsid w:val="005C643F"/>
    <w:rsid w:val="005D0D44"/>
    <w:rsid w:val="005D1A88"/>
    <w:rsid w:val="005D1BBC"/>
    <w:rsid w:val="005D47C5"/>
    <w:rsid w:val="005D7827"/>
    <w:rsid w:val="005D7A72"/>
    <w:rsid w:val="005D7F45"/>
    <w:rsid w:val="005E020F"/>
    <w:rsid w:val="005E13AF"/>
    <w:rsid w:val="005E13E4"/>
    <w:rsid w:val="005E1F0D"/>
    <w:rsid w:val="005E4897"/>
    <w:rsid w:val="005E7C9F"/>
    <w:rsid w:val="005F1556"/>
    <w:rsid w:val="005F469A"/>
    <w:rsid w:val="005F72DE"/>
    <w:rsid w:val="005F754B"/>
    <w:rsid w:val="005F79FA"/>
    <w:rsid w:val="005F7C70"/>
    <w:rsid w:val="0060185F"/>
    <w:rsid w:val="00602358"/>
    <w:rsid w:val="0060299E"/>
    <w:rsid w:val="00602D3E"/>
    <w:rsid w:val="00604126"/>
    <w:rsid w:val="006048F1"/>
    <w:rsid w:val="006067DA"/>
    <w:rsid w:val="006069AA"/>
    <w:rsid w:val="00607AFD"/>
    <w:rsid w:val="00607B3A"/>
    <w:rsid w:val="00612743"/>
    <w:rsid w:val="00614ECB"/>
    <w:rsid w:val="006155B2"/>
    <w:rsid w:val="0061595E"/>
    <w:rsid w:val="00615CEA"/>
    <w:rsid w:val="00615E0C"/>
    <w:rsid w:val="00615F2C"/>
    <w:rsid w:val="006161C3"/>
    <w:rsid w:val="00617A9B"/>
    <w:rsid w:val="00620510"/>
    <w:rsid w:val="00623373"/>
    <w:rsid w:val="0062556F"/>
    <w:rsid w:val="0062698F"/>
    <w:rsid w:val="00627950"/>
    <w:rsid w:val="00627DDF"/>
    <w:rsid w:val="00631769"/>
    <w:rsid w:val="00632072"/>
    <w:rsid w:val="0063271F"/>
    <w:rsid w:val="00633612"/>
    <w:rsid w:val="00633866"/>
    <w:rsid w:val="00633C32"/>
    <w:rsid w:val="00635538"/>
    <w:rsid w:val="00635560"/>
    <w:rsid w:val="00637BB8"/>
    <w:rsid w:val="006409F4"/>
    <w:rsid w:val="00640CAD"/>
    <w:rsid w:val="006419D5"/>
    <w:rsid w:val="00642691"/>
    <w:rsid w:val="00643919"/>
    <w:rsid w:val="006453D5"/>
    <w:rsid w:val="0064755D"/>
    <w:rsid w:val="0065044A"/>
    <w:rsid w:val="006532A7"/>
    <w:rsid w:val="00655EF1"/>
    <w:rsid w:val="0066096E"/>
    <w:rsid w:val="00661077"/>
    <w:rsid w:val="006613BC"/>
    <w:rsid w:val="00662EF6"/>
    <w:rsid w:val="00663C99"/>
    <w:rsid w:val="006640B8"/>
    <w:rsid w:val="00665C3B"/>
    <w:rsid w:val="00670820"/>
    <w:rsid w:val="00670945"/>
    <w:rsid w:val="00673C51"/>
    <w:rsid w:val="00674CA8"/>
    <w:rsid w:val="00674F24"/>
    <w:rsid w:val="00675C5B"/>
    <w:rsid w:val="00675DD9"/>
    <w:rsid w:val="00677F3A"/>
    <w:rsid w:val="00682829"/>
    <w:rsid w:val="00682B6C"/>
    <w:rsid w:val="00684AAD"/>
    <w:rsid w:val="00686110"/>
    <w:rsid w:val="00687266"/>
    <w:rsid w:val="0069266C"/>
    <w:rsid w:val="006962A5"/>
    <w:rsid w:val="006A11B8"/>
    <w:rsid w:val="006A12FD"/>
    <w:rsid w:val="006A17FF"/>
    <w:rsid w:val="006A403B"/>
    <w:rsid w:val="006B2587"/>
    <w:rsid w:val="006B6375"/>
    <w:rsid w:val="006B6D3D"/>
    <w:rsid w:val="006B7CEB"/>
    <w:rsid w:val="006B7E36"/>
    <w:rsid w:val="006C3489"/>
    <w:rsid w:val="006C48CA"/>
    <w:rsid w:val="006C5B22"/>
    <w:rsid w:val="006C60CE"/>
    <w:rsid w:val="006C633B"/>
    <w:rsid w:val="006D11E9"/>
    <w:rsid w:val="006D2547"/>
    <w:rsid w:val="006D4E71"/>
    <w:rsid w:val="006D4F08"/>
    <w:rsid w:val="006D552E"/>
    <w:rsid w:val="006D5EA2"/>
    <w:rsid w:val="006E008F"/>
    <w:rsid w:val="006E052F"/>
    <w:rsid w:val="006E12E2"/>
    <w:rsid w:val="006E1ECC"/>
    <w:rsid w:val="006E210C"/>
    <w:rsid w:val="006E30BB"/>
    <w:rsid w:val="006E47EA"/>
    <w:rsid w:val="006E5697"/>
    <w:rsid w:val="006E7237"/>
    <w:rsid w:val="006F1A78"/>
    <w:rsid w:val="006F4BDF"/>
    <w:rsid w:val="006F4BF9"/>
    <w:rsid w:val="006F4D78"/>
    <w:rsid w:val="006F4E1B"/>
    <w:rsid w:val="006F6696"/>
    <w:rsid w:val="0070161B"/>
    <w:rsid w:val="00702B46"/>
    <w:rsid w:val="007057A2"/>
    <w:rsid w:val="00707B0C"/>
    <w:rsid w:val="007106AB"/>
    <w:rsid w:val="007106E5"/>
    <w:rsid w:val="00713B6E"/>
    <w:rsid w:val="00715C4E"/>
    <w:rsid w:val="007162E0"/>
    <w:rsid w:val="007169D0"/>
    <w:rsid w:val="007172C3"/>
    <w:rsid w:val="0071757B"/>
    <w:rsid w:val="00720247"/>
    <w:rsid w:val="00720E80"/>
    <w:rsid w:val="00722FD4"/>
    <w:rsid w:val="007231E9"/>
    <w:rsid w:val="0072452C"/>
    <w:rsid w:val="007252D2"/>
    <w:rsid w:val="00725A24"/>
    <w:rsid w:val="0072727B"/>
    <w:rsid w:val="007324D4"/>
    <w:rsid w:val="007329FF"/>
    <w:rsid w:val="0073372D"/>
    <w:rsid w:val="00733813"/>
    <w:rsid w:val="00735CA3"/>
    <w:rsid w:val="00736FC4"/>
    <w:rsid w:val="00737316"/>
    <w:rsid w:val="00740D9A"/>
    <w:rsid w:val="00740F8F"/>
    <w:rsid w:val="007421BF"/>
    <w:rsid w:val="00743BA9"/>
    <w:rsid w:val="0074442B"/>
    <w:rsid w:val="00744B2E"/>
    <w:rsid w:val="00746553"/>
    <w:rsid w:val="007501F7"/>
    <w:rsid w:val="00754166"/>
    <w:rsid w:val="00754454"/>
    <w:rsid w:val="00755712"/>
    <w:rsid w:val="007572ED"/>
    <w:rsid w:val="007602B9"/>
    <w:rsid w:val="00762C27"/>
    <w:rsid w:val="00763FA7"/>
    <w:rsid w:val="00764C09"/>
    <w:rsid w:val="007651AF"/>
    <w:rsid w:val="0076526E"/>
    <w:rsid w:val="00770B20"/>
    <w:rsid w:val="00772578"/>
    <w:rsid w:val="00772963"/>
    <w:rsid w:val="00772C95"/>
    <w:rsid w:val="00772EFC"/>
    <w:rsid w:val="00774F63"/>
    <w:rsid w:val="00780FAC"/>
    <w:rsid w:val="00781A25"/>
    <w:rsid w:val="00781D3B"/>
    <w:rsid w:val="00782883"/>
    <w:rsid w:val="0078305F"/>
    <w:rsid w:val="00786DAA"/>
    <w:rsid w:val="007915A4"/>
    <w:rsid w:val="00793C3D"/>
    <w:rsid w:val="00795D13"/>
    <w:rsid w:val="007967FF"/>
    <w:rsid w:val="00797EE8"/>
    <w:rsid w:val="007A0A2F"/>
    <w:rsid w:val="007A293A"/>
    <w:rsid w:val="007A2B8D"/>
    <w:rsid w:val="007A2E9B"/>
    <w:rsid w:val="007A3DBA"/>
    <w:rsid w:val="007A426C"/>
    <w:rsid w:val="007A480F"/>
    <w:rsid w:val="007A5123"/>
    <w:rsid w:val="007A5165"/>
    <w:rsid w:val="007B132B"/>
    <w:rsid w:val="007B16AD"/>
    <w:rsid w:val="007B2167"/>
    <w:rsid w:val="007B225F"/>
    <w:rsid w:val="007B24D2"/>
    <w:rsid w:val="007B4D54"/>
    <w:rsid w:val="007B51B1"/>
    <w:rsid w:val="007B6DE8"/>
    <w:rsid w:val="007C05D2"/>
    <w:rsid w:val="007C0FD3"/>
    <w:rsid w:val="007C110C"/>
    <w:rsid w:val="007C174D"/>
    <w:rsid w:val="007C1DFF"/>
    <w:rsid w:val="007C241B"/>
    <w:rsid w:val="007C2FAE"/>
    <w:rsid w:val="007C4B51"/>
    <w:rsid w:val="007C5864"/>
    <w:rsid w:val="007C7854"/>
    <w:rsid w:val="007C7CA7"/>
    <w:rsid w:val="007D2E77"/>
    <w:rsid w:val="007D4BA5"/>
    <w:rsid w:val="007E03D0"/>
    <w:rsid w:val="007E102B"/>
    <w:rsid w:val="007E13F6"/>
    <w:rsid w:val="007E16B3"/>
    <w:rsid w:val="007E208B"/>
    <w:rsid w:val="007E39FE"/>
    <w:rsid w:val="007E4B34"/>
    <w:rsid w:val="007E4BE7"/>
    <w:rsid w:val="007E6081"/>
    <w:rsid w:val="007E60E2"/>
    <w:rsid w:val="007E700C"/>
    <w:rsid w:val="007F4E59"/>
    <w:rsid w:val="007F534F"/>
    <w:rsid w:val="007F6542"/>
    <w:rsid w:val="007F6694"/>
    <w:rsid w:val="007F71EA"/>
    <w:rsid w:val="007F7780"/>
    <w:rsid w:val="008003E8"/>
    <w:rsid w:val="00801FB6"/>
    <w:rsid w:val="00802635"/>
    <w:rsid w:val="0080300A"/>
    <w:rsid w:val="00803C02"/>
    <w:rsid w:val="00807058"/>
    <w:rsid w:val="00811F72"/>
    <w:rsid w:val="00812075"/>
    <w:rsid w:val="00814953"/>
    <w:rsid w:val="00815742"/>
    <w:rsid w:val="00817102"/>
    <w:rsid w:val="00820290"/>
    <w:rsid w:val="00820F77"/>
    <w:rsid w:val="0082292A"/>
    <w:rsid w:val="008236E0"/>
    <w:rsid w:val="00823ADA"/>
    <w:rsid w:val="00827637"/>
    <w:rsid w:val="00827A0A"/>
    <w:rsid w:val="00827AC2"/>
    <w:rsid w:val="00827C00"/>
    <w:rsid w:val="00827F6E"/>
    <w:rsid w:val="00833D0E"/>
    <w:rsid w:val="00835A73"/>
    <w:rsid w:val="0084070F"/>
    <w:rsid w:val="00842608"/>
    <w:rsid w:val="00842A8B"/>
    <w:rsid w:val="00842CC9"/>
    <w:rsid w:val="0084409D"/>
    <w:rsid w:val="0084578B"/>
    <w:rsid w:val="0085098C"/>
    <w:rsid w:val="00850C06"/>
    <w:rsid w:val="008518AA"/>
    <w:rsid w:val="00851E33"/>
    <w:rsid w:val="00852918"/>
    <w:rsid w:val="00852D4A"/>
    <w:rsid w:val="0085498E"/>
    <w:rsid w:val="00857385"/>
    <w:rsid w:val="008573FA"/>
    <w:rsid w:val="008606A3"/>
    <w:rsid w:val="00861439"/>
    <w:rsid w:val="008647C1"/>
    <w:rsid w:val="00865A4E"/>
    <w:rsid w:val="00866330"/>
    <w:rsid w:val="008670CA"/>
    <w:rsid w:val="00867904"/>
    <w:rsid w:val="0087099A"/>
    <w:rsid w:val="00874500"/>
    <w:rsid w:val="00874E28"/>
    <w:rsid w:val="00875FFF"/>
    <w:rsid w:val="008765E6"/>
    <w:rsid w:val="00877524"/>
    <w:rsid w:val="008805FF"/>
    <w:rsid w:val="00882F96"/>
    <w:rsid w:val="0088393F"/>
    <w:rsid w:val="00885FE9"/>
    <w:rsid w:val="00887C53"/>
    <w:rsid w:val="008930BB"/>
    <w:rsid w:val="00894033"/>
    <w:rsid w:val="0089482A"/>
    <w:rsid w:val="00895DAE"/>
    <w:rsid w:val="0089613A"/>
    <w:rsid w:val="00897F16"/>
    <w:rsid w:val="008A267A"/>
    <w:rsid w:val="008A3417"/>
    <w:rsid w:val="008A3C14"/>
    <w:rsid w:val="008A5429"/>
    <w:rsid w:val="008A5A73"/>
    <w:rsid w:val="008B044B"/>
    <w:rsid w:val="008B3793"/>
    <w:rsid w:val="008C203F"/>
    <w:rsid w:val="008C213A"/>
    <w:rsid w:val="008C23DF"/>
    <w:rsid w:val="008C5184"/>
    <w:rsid w:val="008C7CCB"/>
    <w:rsid w:val="008D14D7"/>
    <w:rsid w:val="008D403D"/>
    <w:rsid w:val="008D53F8"/>
    <w:rsid w:val="008D695F"/>
    <w:rsid w:val="008E1400"/>
    <w:rsid w:val="008E1E58"/>
    <w:rsid w:val="008E33DF"/>
    <w:rsid w:val="008E428A"/>
    <w:rsid w:val="008E428B"/>
    <w:rsid w:val="008E5D88"/>
    <w:rsid w:val="008E73B8"/>
    <w:rsid w:val="008F073F"/>
    <w:rsid w:val="008F07BD"/>
    <w:rsid w:val="008F19DE"/>
    <w:rsid w:val="008F1D20"/>
    <w:rsid w:val="008F1FA6"/>
    <w:rsid w:val="008F5B93"/>
    <w:rsid w:val="008F5F68"/>
    <w:rsid w:val="008F60AD"/>
    <w:rsid w:val="008F6626"/>
    <w:rsid w:val="009011B2"/>
    <w:rsid w:val="009021CD"/>
    <w:rsid w:val="00902939"/>
    <w:rsid w:val="00904402"/>
    <w:rsid w:val="00904EFC"/>
    <w:rsid w:val="00905847"/>
    <w:rsid w:val="00905BE3"/>
    <w:rsid w:val="0090754B"/>
    <w:rsid w:val="00910CE5"/>
    <w:rsid w:val="009115FC"/>
    <w:rsid w:val="009129ED"/>
    <w:rsid w:val="00912D36"/>
    <w:rsid w:val="00912F92"/>
    <w:rsid w:val="00913798"/>
    <w:rsid w:val="00913C5E"/>
    <w:rsid w:val="009147F7"/>
    <w:rsid w:val="00915E91"/>
    <w:rsid w:val="00916125"/>
    <w:rsid w:val="00916355"/>
    <w:rsid w:val="009167DF"/>
    <w:rsid w:val="009169C4"/>
    <w:rsid w:val="0092130F"/>
    <w:rsid w:val="00922488"/>
    <w:rsid w:val="00925F3B"/>
    <w:rsid w:val="00926204"/>
    <w:rsid w:val="00926CEB"/>
    <w:rsid w:val="00930273"/>
    <w:rsid w:val="00932BCE"/>
    <w:rsid w:val="00932E02"/>
    <w:rsid w:val="00932F3A"/>
    <w:rsid w:val="00934A00"/>
    <w:rsid w:val="00934B25"/>
    <w:rsid w:val="00935465"/>
    <w:rsid w:val="00936BD1"/>
    <w:rsid w:val="0094002B"/>
    <w:rsid w:val="00940EC8"/>
    <w:rsid w:val="009414C5"/>
    <w:rsid w:val="00942794"/>
    <w:rsid w:val="00942987"/>
    <w:rsid w:val="009450BF"/>
    <w:rsid w:val="009457C4"/>
    <w:rsid w:val="00946430"/>
    <w:rsid w:val="009527A4"/>
    <w:rsid w:val="00953E9C"/>
    <w:rsid w:val="00956155"/>
    <w:rsid w:val="00956E85"/>
    <w:rsid w:val="00957231"/>
    <w:rsid w:val="00960AFF"/>
    <w:rsid w:val="00960E3B"/>
    <w:rsid w:val="0096118D"/>
    <w:rsid w:val="00961E6A"/>
    <w:rsid w:val="0096306D"/>
    <w:rsid w:val="00964FD2"/>
    <w:rsid w:val="009667FD"/>
    <w:rsid w:val="00966E68"/>
    <w:rsid w:val="00967832"/>
    <w:rsid w:val="00972C5B"/>
    <w:rsid w:val="00973184"/>
    <w:rsid w:val="009758BA"/>
    <w:rsid w:val="009761EC"/>
    <w:rsid w:val="00976B0D"/>
    <w:rsid w:val="00977775"/>
    <w:rsid w:val="00981FA9"/>
    <w:rsid w:val="00983AB9"/>
    <w:rsid w:val="009844CC"/>
    <w:rsid w:val="00984A59"/>
    <w:rsid w:val="0098616A"/>
    <w:rsid w:val="0098670B"/>
    <w:rsid w:val="00992931"/>
    <w:rsid w:val="00994123"/>
    <w:rsid w:val="00995F58"/>
    <w:rsid w:val="00996834"/>
    <w:rsid w:val="00996DDD"/>
    <w:rsid w:val="009A2360"/>
    <w:rsid w:val="009A2743"/>
    <w:rsid w:val="009A339B"/>
    <w:rsid w:val="009A40E1"/>
    <w:rsid w:val="009A56F2"/>
    <w:rsid w:val="009A6350"/>
    <w:rsid w:val="009A6D4E"/>
    <w:rsid w:val="009A6FDC"/>
    <w:rsid w:val="009B0268"/>
    <w:rsid w:val="009B6613"/>
    <w:rsid w:val="009B7CDB"/>
    <w:rsid w:val="009C3537"/>
    <w:rsid w:val="009C3626"/>
    <w:rsid w:val="009C5BCA"/>
    <w:rsid w:val="009C737A"/>
    <w:rsid w:val="009D15BC"/>
    <w:rsid w:val="009D2121"/>
    <w:rsid w:val="009D2705"/>
    <w:rsid w:val="009D2E57"/>
    <w:rsid w:val="009D3437"/>
    <w:rsid w:val="009D5547"/>
    <w:rsid w:val="009D5B91"/>
    <w:rsid w:val="009D7C3C"/>
    <w:rsid w:val="009E23A3"/>
    <w:rsid w:val="009E2D2E"/>
    <w:rsid w:val="009E3878"/>
    <w:rsid w:val="009F057C"/>
    <w:rsid w:val="009F2353"/>
    <w:rsid w:val="009F2DB5"/>
    <w:rsid w:val="00A0081A"/>
    <w:rsid w:val="00A0421E"/>
    <w:rsid w:val="00A056CE"/>
    <w:rsid w:val="00A05748"/>
    <w:rsid w:val="00A05F5D"/>
    <w:rsid w:val="00A06A9A"/>
    <w:rsid w:val="00A06DC1"/>
    <w:rsid w:val="00A12B87"/>
    <w:rsid w:val="00A14C06"/>
    <w:rsid w:val="00A157C8"/>
    <w:rsid w:val="00A15E4A"/>
    <w:rsid w:val="00A15EF9"/>
    <w:rsid w:val="00A20099"/>
    <w:rsid w:val="00A204B1"/>
    <w:rsid w:val="00A2169C"/>
    <w:rsid w:val="00A23934"/>
    <w:rsid w:val="00A2487E"/>
    <w:rsid w:val="00A25EA0"/>
    <w:rsid w:val="00A26400"/>
    <w:rsid w:val="00A26C89"/>
    <w:rsid w:val="00A26F62"/>
    <w:rsid w:val="00A27C03"/>
    <w:rsid w:val="00A35661"/>
    <w:rsid w:val="00A3570E"/>
    <w:rsid w:val="00A3710F"/>
    <w:rsid w:val="00A37AD2"/>
    <w:rsid w:val="00A37C75"/>
    <w:rsid w:val="00A402D4"/>
    <w:rsid w:val="00A41CA3"/>
    <w:rsid w:val="00A421BC"/>
    <w:rsid w:val="00A434A4"/>
    <w:rsid w:val="00A45625"/>
    <w:rsid w:val="00A50DCE"/>
    <w:rsid w:val="00A51575"/>
    <w:rsid w:val="00A539F8"/>
    <w:rsid w:val="00A53E07"/>
    <w:rsid w:val="00A55A24"/>
    <w:rsid w:val="00A55F8B"/>
    <w:rsid w:val="00A57354"/>
    <w:rsid w:val="00A57FB1"/>
    <w:rsid w:val="00A63D29"/>
    <w:rsid w:val="00A63DC8"/>
    <w:rsid w:val="00A64347"/>
    <w:rsid w:val="00A648D1"/>
    <w:rsid w:val="00A64CA5"/>
    <w:rsid w:val="00A64DA0"/>
    <w:rsid w:val="00A6594E"/>
    <w:rsid w:val="00A67A8F"/>
    <w:rsid w:val="00A715C4"/>
    <w:rsid w:val="00A73889"/>
    <w:rsid w:val="00A761F6"/>
    <w:rsid w:val="00A83B75"/>
    <w:rsid w:val="00A84989"/>
    <w:rsid w:val="00A86132"/>
    <w:rsid w:val="00A8762D"/>
    <w:rsid w:val="00A879C7"/>
    <w:rsid w:val="00A90AEC"/>
    <w:rsid w:val="00A91079"/>
    <w:rsid w:val="00A93E30"/>
    <w:rsid w:val="00A94008"/>
    <w:rsid w:val="00A96BEB"/>
    <w:rsid w:val="00AA2155"/>
    <w:rsid w:val="00AA392D"/>
    <w:rsid w:val="00AA404D"/>
    <w:rsid w:val="00AA4AD7"/>
    <w:rsid w:val="00AA4DF6"/>
    <w:rsid w:val="00AB0BF0"/>
    <w:rsid w:val="00AB25D0"/>
    <w:rsid w:val="00AB3013"/>
    <w:rsid w:val="00AB3FCE"/>
    <w:rsid w:val="00AB417D"/>
    <w:rsid w:val="00AB4318"/>
    <w:rsid w:val="00AB5048"/>
    <w:rsid w:val="00AB6389"/>
    <w:rsid w:val="00AC051D"/>
    <w:rsid w:val="00AC0D97"/>
    <w:rsid w:val="00AC0E4E"/>
    <w:rsid w:val="00AC10C6"/>
    <w:rsid w:val="00AC33A1"/>
    <w:rsid w:val="00AC3A3E"/>
    <w:rsid w:val="00AC5881"/>
    <w:rsid w:val="00AC614C"/>
    <w:rsid w:val="00AC6BE5"/>
    <w:rsid w:val="00AD16E5"/>
    <w:rsid w:val="00AD56CD"/>
    <w:rsid w:val="00AD5BF4"/>
    <w:rsid w:val="00AD74D1"/>
    <w:rsid w:val="00AD78E4"/>
    <w:rsid w:val="00AD7CF3"/>
    <w:rsid w:val="00AD7DBC"/>
    <w:rsid w:val="00AE2137"/>
    <w:rsid w:val="00AE5EE4"/>
    <w:rsid w:val="00AE7462"/>
    <w:rsid w:val="00AF2E3D"/>
    <w:rsid w:val="00AF467A"/>
    <w:rsid w:val="00AF4CEA"/>
    <w:rsid w:val="00AF5848"/>
    <w:rsid w:val="00AF627A"/>
    <w:rsid w:val="00AF6417"/>
    <w:rsid w:val="00AF6E82"/>
    <w:rsid w:val="00B008CE"/>
    <w:rsid w:val="00B011D4"/>
    <w:rsid w:val="00B0357A"/>
    <w:rsid w:val="00B03F6D"/>
    <w:rsid w:val="00B04ABE"/>
    <w:rsid w:val="00B11D22"/>
    <w:rsid w:val="00B128F8"/>
    <w:rsid w:val="00B134D0"/>
    <w:rsid w:val="00B14DBF"/>
    <w:rsid w:val="00B14E5A"/>
    <w:rsid w:val="00B166A7"/>
    <w:rsid w:val="00B16EE1"/>
    <w:rsid w:val="00B17128"/>
    <w:rsid w:val="00B1714C"/>
    <w:rsid w:val="00B1737A"/>
    <w:rsid w:val="00B179B1"/>
    <w:rsid w:val="00B20221"/>
    <w:rsid w:val="00B22080"/>
    <w:rsid w:val="00B230FF"/>
    <w:rsid w:val="00B239EC"/>
    <w:rsid w:val="00B24AD4"/>
    <w:rsid w:val="00B25C95"/>
    <w:rsid w:val="00B27B23"/>
    <w:rsid w:val="00B27E19"/>
    <w:rsid w:val="00B300BE"/>
    <w:rsid w:val="00B3039F"/>
    <w:rsid w:val="00B3155E"/>
    <w:rsid w:val="00B3180D"/>
    <w:rsid w:val="00B31EEA"/>
    <w:rsid w:val="00B32BD1"/>
    <w:rsid w:val="00B335A9"/>
    <w:rsid w:val="00B3389F"/>
    <w:rsid w:val="00B346C9"/>
    <w:rsid w:val="00B35208"/>
    <w:rsid w:val="00B36CEA"/>
    <w:rsid w:val="00B377C1"/>
    <w:rsid w:val="00B377DB"/>
    <w:rsid w:val="00B377DE"/>
    <w:rsid w:val="00B403E9"/>
    <w:rsid w:val="00B40D31"/>
    <w:rsid w:val="00B4231A"/>
    <w:rsid w:val="00B42DE8"/>
    <w:rsid w:val="00B442A9"/>
    <w:rsid w:val="00B47641"/>
    <w:rsid w:val="00B47B6E"/>
    <w:rsid w:val="00B47D88"/>
    <w:rsid w:val="00B535D5"/>
    <w:rsid w:val="00B55FF2"/>
    <w:rsid w:val="00B56698"/>
    <w:rsid w:val="00B566BC"/>
    <w:rsid w:val="00B57091"/>
    <w:rsid w:val="00B57BCF"/>
    <w:rsid w:val="00B605EB"/>
    <w:rsid w:val="00B60F3F"/>
    <w:rsid w:val="00B61D60"/>
    <w:rsid w:val="00B64C91"/>
    <w:rsid w:val="00B65555"/>
    <w:rsid w:val="00B65855"/>
    <w:rsid w:val="00B661E5"/>
    <w:rsid w:val="00B66E9C"/>
    <w:rsid w:val="00B67EFD"/>
    <w:rsid w:val="00B67FB0"/>
    <w:rsid w:val="00B7034C"/>
    <w:rsid w:val="00B707F8"/>
    <w:rsid w:val="00B74733"/>
    <w:rsid w:val="00B7615E"/>
    <w:rsid w:val="00B7618E"/>
    <w:rsid w:val="00B808C9"/>
    <w:rsid w:val="00B80B10"/>
    <w:rsid w:val="00B80D08"/>
    <w:rsid w:val="00B81323"/>
    <w:rsid w:val="00B815CD"/>
    <w:rsid w:val="00B81D4F"/>
    <w:rsid w:val="00B829BB"/>
    <w:rsid w:val="00B82F02"/>
    <w:rsid w:val="00B845E4"/>
    <w:rsid w:val="00B85AFE"/>
    <w:rsid w:val="00B86A89"/>
    <w:rsid w:val="00B86BB0"/>
    <w:rsid w:val="00B87C37"/>
    <w:rsid w:val="00B92019"/>
    <w:rsid w:val="00B945EC"/>
    <w:rsid w:val="00B948F4"/>
    <w:rsid w:val="00B94F82"/>
    <w:rsid w:val="00B956EE"/>
    <w:rsid w:val="00BA215E"/>
    <w:rsid w:val="00BA333B"/>
    <w:rsid w:val="00BA74BC"/>
    <w:rsid w:val="00BA7E80"/>
    <w:rsid w:val="00BB04A8"/>
    <w:rsid w:val="00BB0972"/>
    <w:rsid w:val="00BB5F40"/>
    <w:rsid w:val="00BB7358"/>
    <w:rsid w:val="00BC0185"/>
    <w:rsid w:val="00BC0A70"/>
    <w:rsid w:val="00BC167D"/>
    <w:rsid w:val="00BC44F7"/>
    <w:rsid w:val="00BC5F82"/>
    <w:rsid w:val="00BD03FB"/>
    <w:rsid w:val="00BD0BDA"/>
    <w:rsid w:val="00BD3125"/>
    <w:rsid w:val="00BD3263"/>
    <w:rsid w:val="00BD4349"/>
    <w:rsid w:val="00BD4FF1"/>
    <w:rsid w:val="00BD57F7"/>
    <w:rsid w:val="00BD602C"/>
    <w:rsid w:val="00BD797A"/>
    <w:rsid w:val="00BE0015"/>
    <w:rsid w:val="00BE0019"/>
    <w:rsid w:val="00BE1EF1"/>
    <w:rsid w:val="00BE326B"/>
    <w:rsid w:val="00BE38A6"/>
    <w:rsid w:val="00BE63A4"/>
    <w:rsid w:val="00BE7574"/>
    <w:rsid w:val="00BF0375"/>
    <w:rsid w:val="00BF3CF4"/>
    <w:rsid w:val="00BF6D3C"/>
    <w:rsid w:val="00BF7462"/>
    <w:rsid w:val="00BF789C"/>
    <w:rsid w:val="00C0416D"/>
    <w:rsid w:val="00C1219B"/>
    <w:rsid w:val="00C12712"/>
    <w:rsid w:val="00C12EF3"/>
    <w:rsid w:val="00C16538"/>
    <w:rsid w:val="00C16B14"/>
    <w:rsid w:val="00C17D81"/>
    <w:rsid w:val="00C2263F"/>
    <w:rsid w:val="00C235DD"/>
    <w:rsid w:val="00C25C79"/>
    <w:rsid w:val="00C276B2"/>
    <w:rsid w:val="00C404FF"/>
    <w:rsid w:val="00C40A4F"/>
    <w:rsid w:val="00C40DEE"/>
    <w:rsid w:val="00C417AD"/>
    <w:rsid w:val="00C41FF0"/>
    <w:rsid w:val="00C42CFC"/>
    <w:rsid w:val="00C43067"/>
    <w:rsid w:val="00C43948"/>
    <w:rsid w:val="00C44EBE"/>
    <w:rsid w:val="00C457BA"/>
    <w:rsid w:val="00C45F93"/>
    <w:rsid w:val="00C46E1B"/>
    <w:rsid w:val="00C47CBF"/>
    <w:rsid w:val="00C50E27"/>
    <w:rsid w:val="00C523A4"/>
    <w:rsid w:val="00C52749"/>
    <w:rsid w:val="00C546D1"/>
    <w:rsid w:val="00C56545"/>
    <w:rsid w:val="00C62E6E"/>
    <w:rsid w:val="00C6393E"/>
    <w:rsid w:val="00C65724"/>
    <w:rsid w:val="00C6701E"/>
    <w:rsid w:val="00C67E86"/>
    <w:rsid w:val="00C71097"/>
    <w:rsid w:val="00C715BC"/>
    <w:rsid w:val="00C7394B"/>
    <w:rsid w:val="00C74F91"/>
    <w:rsid w:val="00C767A0"/>
    <w:rsid w:val="00C76B40"/>
    <w:rsid w:val="00C80EE3"/>
    <w:rsid w:val="00C835BC"/>
    <w:rsid w:val="00C84138"/>
    <w:rsid w:val="00C90BCF"/>
    <w:rsid w:val="00C90CB1"/>
    <w:rsid w:val="00C93DEE"/>
    <w:rsid w:val="00CA19E7"/>
    <w:rsid w:val="00CA2F56"/>
    <w:rsid w:val="00CA3013"/>
    <w:rsid w:val="00CA335C"/>
    <w:rsid w:val="00CA40AC"/>
    <w:rsid w:val="00CA7BA4"/>
    <w:rsid w:val="00CB193F"/>
    <w:rsid w:val="00CB1C86"/>
    <w:rsid w:val="00CB32C6"/>
    <w:rsid w:val="00CB5007"/>
    <w:rsid w:val="00CB6421"/>
    <w:rsid w:val="00CC14A5"/>
    <w:rsid w:val="00CC1F8E"/>
    <w:rsid w:val="00CC387B"/>
    <w:rsid w:val="00CC3A80"/>
    <w:rsid w:val="00CC71CC"/>
    <w:rsid w:val="00CC7B38"/>
    <w:rsid w:val="00CD0075"/>
    <w:rsid w:val="00CD0B81"/>
    <w:rsid w:val="00CD1A52"/>
    <w:rsid w:val="00CD2F23"/>
    <w:rsid w:val="00CD3056"/>
    <w:rsid w:val="00CD3C2A"/>
    <w:rsid w:val="00CD3EBD"/>
    <w:rsid w:val="00CD40C4"/>
    <w:rsid w:val="00CD640F"/>
    <w:rsid w:val="00CE37C7"/>
    <w:rsid w:val="00CE388B"/>
    <w:rsid w:val="00CE3CA1"/>
    <w:rsid w:val="00CE60DE"/>
    <w:rsid w:val="00CE70D0"/>
    <w:rsid w:val="00CE7980"/>
    <w:rsid w:val="00CF0C14"/>
    <w:rsid w:val="00CF2F2C"/>
    <w:rsid w:val="00CF33A5"/>
    <w:rsid w:val="00CF5367"/>
    <w:rsid w:val="00D0113D"/>
    <w:rsid w:val="00D04164"/>
    <w:rsid w:val="00D060CF"/>
    <w:rsid w:val="00D06B61"/>
    <w:rsid w:val="00D12036"/>
    <w:rsid w:val="00D1238B"/>
    <w:rsid w:val="00D13C8E"/>
    <w:rsid w:val="00D13C99"/>
    <w:rsid w:val="00D15E5F"/>
    <w:rsid w:val="00D164AD"/>
    <w:rsid w:val="00D1794F"/>
    <w:rsid w:val="00D206DB"/>
    <w:rsid w:val="00D207E8"/>
    <w:rsid w:val="00D20E99"/>
    <w:rsid w:val="00D21CC5"/>
    <w:rsid w:val="00D246DB"/>
    <w:rsid w:val="00D24BD8"/>
    <w:rsid w:val="00D2548B"/>
    <w:rsid w:val="00D27A50"/>
    <w:rsid w:val="00D3178A"/>
    <w:rsid w:val="00D32392"/>
    <w:rsid w:val="00D33A6B"/>
    <w:rsid w:val="00D3613F"/>
    <w:rsid w:val="00D363FC"/>
    <w:rsid w:val="00D37D0F"/>
    <w:rsid w:val="00D40F6F"/>
    <w:rsid w:val="00D41807"/>
    <w:rsid w:val="00D4337A"/>
    <w:rsid w:val="00D45587"/>
    <w:rsid w:val="00D45AEA"/>
    <w:rsid w:val="00D45D44"/>
    <w:rsid w:val="00D469AF"/>
    <w:rsid w:val="00D47EC6"/>
    <w:rsid w:val="00D51D35"/>
    <w:rsid w:val="00D51F6C"/>
    <w:rsid w:val="00D527CC"/>
    <w:rsid w:val="00D528DB"/>
    <w:rsid w:val="00D52C26"/>
    <w:rsid w:val="00D568F1"/>
    <w:rsid w:val="00D575C1"/>
    <w:rsid w:val="00D607C4"/>
    <w:rsid w:val="00D6198B"/>
    <w:rsid w:val="00D62557"/>
    <w:rsid w:val="00D6367F"/>
    <w:rsid w:val="00D65B65"/>
    <w:rsid w:val="00D65E39"/>
    <w:rsid w:val="00D700FE"/>
    <w:rsid w:val="00D75932"/>
    <w:rsid w:val="00D76570"/>
    <w:rsid w:val="00D80627"/>
    <w:rsid w:val="00D82158"/>
    <w:rsid w:val="00D837DD"/>
    <w:rsid w:val="00D85292"/>
    <w:rsid w:val="00D8659D"/>
    <w:rsid w:val="00D87379"/>
    <w:rsid w:val="00D92A63"/>
    <w:rsid w:val="00D92A6B"/>
    <w:rsid w:val="00D92FF6"/>
    <w:rsid w:val="00D93685"/>
    <w:rsid w:val="00D94472"/>
    <w:rsid w:val="00D9546B"/>
    <w:rsid w:val="00D96CA6"/>
    <w:rsid w:val="00D96E17"/>
    <w:rsid w:val="00DA01CE"/>
    <w:rsid w:val="00DA048F"/>
    <w:rsid w:val="00DA19AC"/>
    <w:rsid w:val="00DA2988"/>
    <w:rsid w:val="00DA4AB9"/>
    <w:rsid w:val="00DA4C2B"/>
    <w:rsid w:val="00DB008E"/>
    <w:rsid w:val="00DB1311"/>
    <w:rsid w:val="00DB3407"/>
    <w:rsid w:val="00DB4237"/>
    <w:rsid w:val="00DC032F"/>
    <w:rsid w:val="00DC1E35"/>
    <w:rsid w:val="00DC2F67"/>
    <w:rsid w:val="00DC5678"/>
    <w:rsid w:val="00DC5983"/>
    <w:rsid w:val="00DC68A9"/>
    <w:rsid w:val="00DD260A"/>
    <w:rsid w:val="00DD2C1E"/>
    <w:rsid w:val="00DD3E56"/>
    <w:rsid w:val="00DD4A9E"/>
    <w:rsid w:val="00DD6ADD"/>
    <w:rsid w:val="00DD74E3"/>
    <w:rsid w:val="00DE071C"/>
    <w:rsid w:val="00DE0BCE"/>
    <w:rsid w:val="00DE1276"/>
    <w:rsid w:val="00DE26C6"/>
    <w:rsid w:val="00DE5B75"/>
    <w:rsid w:val="00DF0CC5"/>
    <w:rsid w:val="00DF28B0"/>
    <w:rsid w:val="00DF3D27"/>
    <w:rsid w:val="00DF45C1"/>
    <w:rsid w:val="00DF53A9"/>
    <w:rsid w:val="00E03C44"/>
    <w:rsid w:val="00E05D55"/>
    <w:rsid w:val="00E07F6E"/>
    <w:rsid w:val="00E124E8"/>
    <w:rsid w:val="00E175C1"/>
    <w:rsid w:val="00E204F9"/>
    <w:rsid w:val="00E20A02"/>
    <w:rsid w:val="00E2265A"/>
    <w:rsid w:val="00E236AE"/>
    <w:rsid w:val="00E23B30"/>
    <w:rsid w:val="00E2415B"/>
    <w:rsid w:val="00E254C4"/>
    <w:rsid w:val="00E2558B"/>
    <w:rsid w:val="00E26703"/>
    <w:rsid w:val="00E277F8"/>
    <w:rsid w:val="00E334EA"/>
    <w:rsid w:val="00E3411B"/>
    <w:rsid w:val="00E34454"/>
    <w:rsid w:val="00E3456C"/>
    <w:rsid w:val="00E36E5D"/>
    <w:rsid w:val="00E436B8"/>
    <w:rsid w:val="00E50297"/>
    <w:rsid w:val="00E52E8F"/>
    <w:rsid w:val="00E5417D"/>
    <w:rsid w:val="00E542F9"/>
    <w:rsid w:val="00E543BB"/>
    <w:rsid w:val="00E54885"/>
    <w:rsid w:val="00E549BE"/>
    <w:rsid w:val="00E56C49"/>
    <w:rsid w:val="00E57009"/>
    <w:rsid w:val="00E57462"/>
    <w:rsid w:val="00E60880"/>
    <w:rsid w:val="00E65985"/>
    <w:rsid w:val="00E67585"/>
    <w:rsid w:val="00E677DB"/>
    <w:rsid w:val="00E67D61"/>
    <w:rsid w:val="00E70460"/>
    <w:rsid w:val="00E70832"/>
    <w:rsid w:val="00E727C0"/>
    <w:rsid w:val="00E72FF2"/>
    <w:rsid w:val="00E73FF9"/>
    <w:rsid w:val="00E74536"/>
    <w:rsid w:val="00E81C92"/>
    <w:rsid w:val="00E82417"/>
    <w:rsid w:val="00E82477"/>
    <w:rsid w:val="00E8325B"/>
    <w:rsid w:val="00E83A85"/>
    <w:rsid w:val="00E85E8E"/>
    <w:rsid w:val="00E861E9"/>
    <w:rsid w:val="00E87677"/>
    <w:rsid w:val="00E910E4"/>
    <w:rsid w:val="00E91CBB"/>
    <w:rsid w:val="00E92850"/>
    <w:rsid w:val="00E936A2"/>
    <w:rsid w:val="00E95386"/>
    <w:rsid w:val="00E9577C"/>
    <w:rsid w:val="00E95988"/>
    <w:rsid w:val="00E9663C"/>
    <w:rsid w:val="00E9797B"/>
    <w:rsid w:val="00EA0A6F"/>
    <w:rsid w:val="00EA120F"/>
    <w:rsid w:val="00EA165F"/>
    <w:rsid w:val="00EA2645"/>
    <w:rsid w:val="00EA27E5"/>
    <w:rsid w:val="00EA41A5"/>
    <w:rsid w:val="00EA4E76"/>
    <w:rsid w:val="00EA6AAA"/>
    <w:rsid w:val="00EB0088"/>
    <w:rsid w:val="00EB019D"/>
    <w:rsid w:val="00EB0F74"/>
    <w:rsid w:val="00EB1897"/>
    <w:rsid w:val="00EB30DD"/>
    <w:rsid w:val="00EB3206"/>
    <w:rsid w:val="00EB3516"/>
    <w:rsid w:val="00EB3771"/>
    <w:rsid w:val="00EB62FB"/>
    <w:rsid w:val="00EC3EF3"/>
    <w:rsid w:val="00EC723C"/>
    <w:rsid w:val="00EC7C8B"/>
    <w:rsid w:val="00EC7E2B"/>
    <w:rsid w:val="00ED3401"/>
    <w:rsid w:val="00ED5DD0"/>
    <w:rsid w:val="00EE0625"/>
    <w:rsid w:val="00EE180E"/>
    <w:rsid w:val="00EE2D68"/>
    <w:rsid w:val="00EE3CF1"/>
    <w:rsid w:val="00EE4A4D"/>
    <w:rsid w:val="00EF0BFE"/>
    <w:rsid w:val="00EF0C67"/>
    <w:rsid w:val="00EF0E94"/>
    <w:rsid w:val="00EF1DE6"/>
    <w:rsid w:val="00EF347F"/>
    <w:rsid w:val="00EF3C66"/>
    <w:rsid w:val="00EF3E15"/>
    <w:rsid w:val="00EF3F50"/>
    <w:rsid w:val="00EF4F4D"/>
    <w:rsid w:val="00EF555A"/>
    <w:rsid w:val="00EF5858"/>
    <w:rsid w:val="00EF73D8"/>
    <w:rsid w:val="00EF7678"/>
    <w:rsid w:val="00EF7BED"/>
    <w:rsid w:val="00EF7CC7"/>
    <w:rsid w:val="00F007A9"/>
    <w:rsid w:val="00F02984"/>
    <w:rsid w:val="00F03C5A"/>
    <w:rsid w:val="00F052CB"/>
    <w:rsid w:val="00F05681"/>
    <w:rsid w:val="00F05756"/>
    <w:rsid w:val="00F06449"/>
    <w:rsid w:val="00F06E08"/>
    <w:rsid w:val="00F07232"/>
    <w:rsid w:val="00F07572"/>
    <w:rsid w:val="00F07A15"/>
    <w:rsid w:val="00F07DA9"/>
    <w:rsid w:val="00F10C5C"/>
    <w:rsid w:val="00F12600"/>
    <w:rsid w:val="00F127FB"/>
    <w:rsid w:val="00F12C2A"/>
    <w:rsid w:val="00F1315C"/>
    <w:rsid w:val="00F1484E"/>
    <w:rsid w:val="00F153B6"/>
    <w:rsid w:val="00F15B51"/>
    <w:rsid w:val="00F15E69"/>
    <w:rsid w:val="00F165AB"/>
    <w:rsid w:val="00F169F2"/>
    <w:rsid w:val="00F20721"/>
    <w:rsid w:val="00F22B5E"/>
    <w:rsid w:val="00F23413"/>
    <w:rsid w:val="00F25EE4"/>
    <w:rsid w:val="00F278EC"/>
    <w:rsid w:val="00F32DF1"/>
    <w:rsid w:val="00F339A0"/>
    <w:rsid w:val="00F33BDF"/>
    <w:rsid w:val="00F36411"/>
    <w:rsid w:val="00F409B8"/>
    <w:rsid w:val="00F41981"/>
    <w:rsid w:val="00F428F9"/>
    <w:rsid w:val="00F44AD1"/>
    <w:rsid w:val="00F45907"/>
    <w:rsid w:val="00F46D7F"/>
    <w:rsid w:val="00F4746A"/>
    <w:rsid w:val="00F4759B"/>
    <w:rsid w:val="00F52268"/>
    <w:rsid w:val="00F54E70"/>
    <w:rsid w:val="00F56110"/>
    <w:rsid w:val="00F56981"/>
    <w:rsid w:val="00F5712D"/>
    <w:rsid w:val="00F576B1"/>
    <w:rsid w:val="00F60A62"/>
    <w:rsid w:val="00F612E9"/>
    <w:rsid w:val="00F62E8A"/>
    <w:rsid w:val="00F63ECE"/>
    <w:rsid w:val="00F64F28"/>
    <w:rsid w:val="00F6619F"/>
    <w:rsid w:val="00F70111"/>
    <w:rsid w:val="00F710CF"/>
    <w:rsid w:val="00F7218F"/>
    <w:rsid w:val="00F72950"/>
    <w:rsid w:val="00F7364F"/>
    <w:rsid w:val="00F7368F"/>
    <w:rsid w:val="00F75204"/>
    <w:rsid w:val="00F75558"/>
    <w:rsid w:val="00F83418"/>
    <w:rsid w:val="00F83E3B"/>
    <w:rsid w:val="00F856B9"/>
    <w:rsid w:val="00F85AD6"/>
    <w:rsid w:val="00F904A9"/>
    <w:rsid w:val="00F9344D"/>
    <w:rsid w:val="00F94368"/>
    <w:rsid w:val="00F95E1D"/>
    <w:rsid w:val="00F960CD"/>
    <w:rsid w:val="00F96515"/>
    <w:rsid w:val="00F978C2"/>
    <w:rsid w:val="00F97B71"/>
    <w:rsid w:val="00F97C7E"/>
    <w:rsid w:val="00FA1460"/>
    <w:rsid w:val="00FA17DC"/>
    <w:rsid w:val="00FA1F56"/>
    <w:rsid w:val="00FA31EF"/>
    <w:rsid w:val="00FA707F"/>
    <w:rsid w:val="00FB0BEC"/>
    <w:rsid w:val="00FB19F3"/>
    <w:rsid w:val="00FB1D6F"/>
    <w:rsid w:val="00FB1E5A"/>
    <w:rsid w:val="00FB50E8"/>
    <w:rsid w:val="00FB5340"/>
    <w:rsid w:val="00FB5F1D"/>
    <w:rsid w:val="00FB6942"/>
    <w:rsid w:val="00FB6D96"/>
    <w:rsid w:val="00FC02BD"/>
    <w:rsid w:val="00FC0FEF"/>
    <w:rsid w:val="00FC10CB"/>
    <w:rsid w:val="00FC1E6D"/>
    <w:rsid w:val="00FC24A1"/>
    <w:rsid w:val="00FC3D4A"/>
    <w:rsid w:val="00FC41EA"/>
    <w:rsid w:val="00FC46BD"/>
    <w:rsid w:val="00FC5D27"/>
    <w:rsid w:val="00FC7951"/>
    <w:rsid w:val="00FD2BAA"/>
    <w:rsid w:val="00FD2D95"/>
    <w:rsid w:val="00FD328E"/>
    <w:rsid w:val="00FD33BC"/>
    <w:rsid w:val="00FD356A"/>
    <w:rsid w:val="00FD5B99"/>
    <w:rsid w:val="00FD5FFA"/>
    <w:rsid w:val="00FD637C"/>
    <w:rsid w:val="00FD6EFB"/>
    <w:rsid w:val="00FE00C3"/>
    <w:rsid w:val="00FE03EC"/>
    <w:rsid w:val="00FE0493"/>
    <w:rsid w:val="00FE0886"/>
    <w:rsid w:val="00FE2C75"/>
    <w:rsid w:val="00FE323C"/>
    <w:rsid w:val="00FE5D7F"/>
    <w:rsid w:val="00FE67E2"/>
    <w:rsid w:val="00FF2FCC"/>
    <w:rsid w:val="00FF3B9D"/>
    <w:rsid w:val="00FF4299"/>
    <w:rsid w:val="00FF61CF"/>
    <w:rsid w:val="00FF7D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5:docId w15:val="{E0BF2730-37C6-4596-B9FA-9D770F377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6125"/>
    <w:pPr>
      <w:spacing w:after="160" w:line="259" w:lineRule="auto"/>
    </w:pPr>
    <w:rPr>
      <w:rFonts w:cs="Times New Roman"/>
      <w:sz w:val="22"/>
      <w:szCs w:val="22"/>
    </w:rPr>
  </w:style>
  <w:style w:type="paragraph" w:styleId="1">
    <w:name w:val="heading 1"/>
    <w:aliases w:val="Document Header1"/>
    <w:basedOn w:val="a"/>
    <w:next w:val="a"/>
    <w:link w:val="10"/>
    <w:uiPriority w:val="9"/>
    <w:qFormat/>
    <w:rsid w:val="0004056D"/>
    <w:pPr>
      <w:keepNext/>
      <w:keepLines/>
      <w:suppressAutoHyphens/>
      <w:spacing w:before="240" w:after="0" w:line="276" w:lineRule="auto"/>
      <w:outlineLvl w:val="0"/>
    </w:pPr>
    <w:rPr>
      <w:rFonts w:ascii="Cambria" w:hAnsi="Cambria"/>
      <w:color w:val="365F91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04056D"/>
    <w:pPr>
      <w:keepNext/>
      <w:keepLines/>
      <w:suppressAutoHyphens/>
      <w:spacing w:before="40" w:after="0" w:line="276" w:lineRule="auto"/>
      <w:outlineLvl w:val="1"/>
    </w:pPr>
    <w:rPr>
      <w:rFonts w:ascii="Cambria" w:hAnsi="Cambria"/>
      <w:color w:val="365F91"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180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qFormat/>
    <w:rsid w:val="001E4872"/>
    <w:pPr>
      <w:spacing w:before="240" w:after="60" w:line="240" w:lineRule="auto"/>
      <w:outlineLvl w:val="5"/>
    </w:pPr>
    <w:rPr>
      <w:b/>
      <w:bCs/>
      <w:kern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"/>
    <w:basedOn w:val="a0"/>
    <w:link w:val="1"/>
    <w:uiPriority w:val="9"/>
    <w:locked/>
    <w:rsid w:val="0004056D"/>
    <w:rPr>
      <w:rFonts w:ascii="Cambria" w:hAnsi="Cambria" w:cs="Times New Roman"/>
      <w:color w:val="365F91"/>
      <w:sz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locked/>
    <w:rsid w:val="0004056D"/>
    <w:rPr>
      <w:rFonts w:ascii="Cambria" w:hAnsi="Cambria" w:cs="Times New Roman"/>
      <w:color w:val="365F91"/>
      <w:sz w:val="26"/>
      <w:lang w:eastAsia="en-US"/>
    </w:rPr>
  </w:style>
  <w:style w:type="character" w:customStyle="1" w:styleId="60">
    <w:name w:val="Заголовок 6 Знак"/>
    <w:basedOn w:val="a0"/>
    <w:link w:val="6"/>
    <w:uiPriority w:val="9"/>
    <w:locked/>
    <w:rsid w:val="001E4872"/>
    <w:rPr>
      <w:rFonts w:cs="Times New Roman"/>
      <w:b/>
      <w:bCs/>
      <w:kern w:val="32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0405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4056D"/>
    <w:rPr>
      <w:rFonts w:ascii="Segoe UI" w:hAnsi="Segoe UI" w:cs="Times New Roman"/>
      <w:sz w:val="18"/>
    </w:rPr>
  </w:style>
  <w:style w:type="paragraph" w:styleId="a5">
    <w:name w:val="List Paragraph"/>
    <w:basedOn w:val="a"/>
    <w:uiPriority w:val="34"/>
    <w:qFormat/>
    <w:rsid w:val="00674F24"/>
    <w:pPr>
      <w:spacing w:after="60" w:line="240" w:lineRule="auto"/>
      <w:ind w:left="720"/>
      <w:contextualSpacing/>
      <w:jc w:val="both"/>
    </w:pPr>
    <w:rPr>
      <w:rFonts w:ascii="Times New Roman" w:hAnsi="Times New Roman"/>
      <w:sz w:val="24"/>
      <w:szCs w:val="24"/>
    </w:rPr>
  </w:style>
  <w:style w:type="character" w:styleId="a6">
    <w:name w:val="annotation reference"/>
    <w:basedOn w:val="a0"/>
    <w:uiPriority w:val="99"/>
    <w:semiHidden/>
    <w:unhideWhenUsed/>
    <w:rsid w:val="0004056D"/>
    <w:rPr>
      <w:rFonts w:cs="Times New Roman"/>
      <w:sz w:val="16"/>
    </w:rPr>
  </w:style>
  <w:style w:type="paragraph" w:styleId="a7">
    <w:name w:val="annotation text"/>
    <w:basedOn w:val="a"/>
    <w:link w:val="a8"/>
    <w:uiPriority w:val="99"/>
    <w:semiHidden/>
    <w:unhideWhenUsed/>
    <w:rsid w:val="0004056D"/>
    <w:pPr>
      <w:suppressAutoHyphens/>
      <w:spacing w:after="200" w:line="240" w:lineRule="auto"/>
    </w:pPr>
    <w:rPr>
      <w:rFonts w:eastAsia="SimSun" w:cs="Calibri"/>
      <w:color w:val="00000A"/>
      <w:sz w:val="20"/>
      <w:szCs w:val="20"/>
      <w:lang w:eastAsia="en-US"/>
    </w:rPr>
  </w:style>
  <w:style w:type="character" w:customStyle="1" w:styleId="a8">
    <w:name w:val="Текст примечания Знак"/>
    <w:basedOn w:val="a0"/>
    <w:link w:val="a7"/>
    <w:uiPriority w:val="99"/>
    <w:semiHidden/>
    <w:locked/>
    <w:rsid w:val="0004056D"/>
    <w:rPr>
      <w:rFonts w:ascii="Calibri" w:eastAsia="SimSun" w:hAnsi="Calibri" w:cs="Times New Roman"/>
      <w:color w:val="00000A"/>
      <w:sz w:val="20"/>
      <w:lang w:eastAsia="en-US"/>
    </w:rPr>
  </w:style>
  <w:style w:type="paragraph" w:customStyle="1" w:styleId="FR2">
    <w:name w:val="FR2"/>
    <w:rsid w:val="0004056D"/>
    <w:pPr>
      <w:widowControl w:val="0"/>
      <w:snapToGrid w:val="0"/>
      <w:spacing w:line="300" w:lineRule="auto"/>
      <w:ind w:firstLine="740"/>
      <w:jc w:val="both"/>
    </w:pPr>
    <w:rPr>
      <w:rFonts w:ascii="Times New Roman" w:hAnsi="Times New Roman" w:cs="Times New Roman"/>
      <w:sz w:val="28"/>
    </w:rPr>
  </w:style>
  <w:style w:type="paragraph" w:styleId="a9">
    <w:name w:val="header"/>
    <w:basedOn w:val="a"/>
    <w:link w:val="aa"/>
    <w:uiPriority w:val="99"/>
    <w:rsid w:val="00170534"/>
    <w:pPr>
      <w:widowControl w:val="0"/>
      <w:tabs>
        <w:tab w:val="center" w:pos="4844"/>
        <w:tab w:val="right" w:pos="9689"/>
      </w:tabs>
      <w:suppressAutoHyphens/>
      <w:autoSpaceDE w:val="0"/>
      <w:spacing w:after="0" w:line="240" w:lineRule="auto"/>
    </w:pPr>
    <w:rPr>
      <w:rFonts w:ascii="Times New Roman" w:hAnsi="Times New Roman"/>
      <w:kern w:val="1"/>
      <w:sz w:val="24"/>
      <w:szCs w:val="24"/>
      <w:lang w:eastAsia="hi-IN" w:bidi="hi-IN"/>
    </w:rPr>
  </w:style>
  <w:style w:type="character" w:customStyle="1" w:styleId="aa">
    <w:name w:val="Верхний колонтитул Знак"/>
    <w:basedOn w:val="a0"/>
    <w:link w:val="a9"/>
    <w:uiPriority w:val="99"/>
    <w:locked/>
    <w:rsid w:val="00316BF4"/>
    <w:rPr>
      <w:rFonts w:cs="Times New Roman"/>
    </w:rPr>
  </w:style>
  <w:style w:type="paragraph" w:styleId="ab">
    <w:name w:val="footer"/>
    <w:basedOn w:val="a"/>
    <w:link w:val="ac"/>
    <w:uiPriority w:val="99"/>
    <w:unhideWhenUsed/>
    <w:rsid w:val="00316BF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316BF4"/>
    <w:rPr>
      <w:rFonts w:cs="Times New Roman"/>
    </w:rPr>
  </w:style>
  <w:style w:type="paragraph" w:customStyle="1" w:styleId="ConsPlusNormal">
    <w:name w:val="ConsPlusNormal"/>
    <w:rsid w:val="00316BF4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d">
    <w:name w:val="Hyperlink"/>
    <w:basedOn w:val="a0"/>
    <w:uiPriority w:val="99"/>
    <w:unhideWhenUsed/>
    <w:rsid w:val="001B3351"/>
    <w:rPr>
      <w:rFonts w:cs="Times New Roman"/>
      <w:color w:val="0563C1"/>
      <w:u w:val="single"/>
    </w:rPr>
  </w:style>
  <w:style w:type="paragraph" w:customStyle="1" w:styleId="ae">
    <w:name w:val="Знак Знак Знак Знак"/>
    <w:basedOn w:val="a"/>
    <w:rsid w:val="001E4872"/>
    <w:pPr>
      <w:spacing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00">
    <w:name w:val="Обычный + 10 пт"/>
    <w:aliases w:val="Черный"/>
    <w:basedOn w:val="a"/>
    <w:link w:val="101"/>
    <w:rsid w:val="001E4872"/>
    <w:pPr>
      <w:spacing w:after="0" w:line="240" w:lineRule="auto"/>
      <w:jc w:val="both"/>
    </w:pPr>
    <w:rPr>
      <w:rFonts w:ascii="Times New Roman" w:hAnsi="Times New Roman"/>
      <w:i/>
      <w:sz w:val="20"/>
      <w:szCs w:val="20"/>
    </w:rPr>
  </w:style>
  <w:style w:type="character" w:customStyle="1" w:styleId="101">
    <w:name w:val="Обычный + 10 пт Знак"/>
    <w:aliases w:val="Черный Знак"/>
    <w:link w:val="100"/>
    <w:locked/>
    <w:rsid w:val="001E4872"/>
    <w:rPr>
      <w:rFonts w:ascii="Times New Roman" w:hAnsi="Times New Roman"/>
      <w:i/>
    </w:rPr>
  </w:style>
  <w:style w:type="paragraph" w:styleId="af">
    <w:name w:val="Normal (Web)"/>
    <w:basedOn w:val="a"/>
    <w:uiPriority w:val="99"/>
    <w:rsid w:val="001E4872"/>
    <w:pPr>
      <w:spacing w:before="200" w:after="200" w:line="240" w:lineRule="auto"/>
      <w:ind w:left="200" w:right="200"/>
    </w:pPr>
    <w:rPr>
      <w:rFonts w:ascii="Times New Roman" w:hAnsi="Times New Roman"/>
      <w:sz w:val="24"/>
      <w:szCs w:val="20"/>
    </w:rPr>
  </w:style>
  <w:style w:type="paragraph" w:styleId="af0">
    <w:name w:val="Body Text"/>
    <w:aliases w:val="Знак1 Знак,Знак1,Знак1 Знак Знак Знак Знак Знак Знак"/>
    <w:basedOn w:val="a"/>
    <w:link w:val="af1"/>
    <w:rsid w:val="001E4872"/>
    <w:pPr>
      <w:spacing w:after="120" w:line="240" w:lineRule="auto"/>
    </w:pPr>
    <w:rPr>
      <w:rFonts w:ascii="Times New Roman" w:hAnsi="Times New Roman"/>
      <w:sz w:val="24"/>
      <w:szCs w:val="20"/>
    </w:rPr>
  </w:style>
  <w:style w:type="table" w:customStyle="1" w:styleId="21">
    <w:name w:val="Сетка таблицы2"/>
    <w:basedOn w:val="a1"/>
    <w:next w:val="af2"/>
    <w:uiPriority w:val="39"/>
    <w:rsid w:val="00AE21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f2"/>
    <w:uiPriority w:val="39"/>
    <w:rsid w:val="00EA27E5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0">
    <w:name w:val="Основной текст 21"/>
    <w:basedOn w:val="a"/>
    <w:rsid w:val="007B2167"/>
    <w:pPr>
      <w:widowControl w:val="0"/>
      <w:suppressAutoHyphens/>
      <w:spacing w:after="0" w:line="100" w:lineRule="atLeast"/>
    </w:pPr>
    <w:rPr>
      <w:rFonts w:ascii="Times New Roman" w:hAnsi="Times New Roman"/>
      <w:kern w:val="1"/>
      <w:sz w:val="24"/>
      <w:szCs w:val="20"/>
      <w:lang w:eastAsia="hi-IN" w:bidi="hi-IN"/>
    </w:rPr>
  </w:style>
  <w:style w:type="character" w:customStyle="1" w:styleId="WW8Num1z5">
    <w:name w:val="WW8Num1z5"/>
    <w:rsid w:val="00F75558"/>
  </w:style>
  <w:style w:type="table" w:styleId="af2">
    <w:name w:val="Table Grid"/>
    <w:basedOn w:val="a1"/>
    <w:uiPriority w:val="39"/>
    <w:rsid w:val="00DF28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1E4872"/>
    <w:pPr>
      <w:widowControl w:val="0"/>
      <w:suppressAutoHyphens/>
      <w:autoSpaceDE w:val="0"/>
      <w:ind w:right="19772"/>
    </w:pPr>
    <w:rPr>
      <w:rFonts w:ascii="Courier New" w:hAnsi="Courier New" w:cs="Tahoma"/>
      <w:lang w:eastAsia="ar-SA"/>
    </w:rPr>
  </w:style>
  <w:style w:type="paragraph" w:customStyle="1" w:styleId="Default">
    <w:name w:val="Default"/>
    <w:rsid w:val="001E4872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erChar">
    <w:name w:val="Header Char"/>
    <w:locked/>
    <w:rsid w:val="001E4872"/>
    <w:rPr>
      <w:sz w:val="24"/>
    </w:rPr>
  </w:style>
  <w:style w:type="paragraph" w:customStyle="1" w:styleId="Arial">
    <w:name w:val="Обычный + Arial"/>
    <w:aliases w:val="10 пт,Авто,По ширине"/>
    <w:basedOn w:val="a"/>
    <w:rsid w:val="001E4872"/>
    <w:pPr>
      <w:tabs>
        <w:tab w:val="num" w:pos="900"/>
      </w:tabs>
      <w:spacing w:after="0" w:line="240" w:lineRule="auto"/>
      <w:ind w:left="900" w:hanging="360"/>
      <w:jc w:val="both"/>
    </w:pPr>
    <w:rPr>
      <w:rFonts w:ascii="Arial" w:hAnsi="Arial" w:cs="Arial"/>
      <w:bCs/>
      <w:sz w:val="20"/>
      <w:szCs w:val="28"/>
    </w:rPr>
  </w:style>
  <w:style w:type="paragraph" w:customStyle="1" w:styleId="Iauiue">
    <w:name w:val="Iau?iue"/>
    <w:rsid w:val="001E4872"/>
    <w:rPr>
      <w:rFonts w:ascii="Times New Roman CYR" w:hAnsi="Times New Roman CYR" w:cs="Times New Roman"/>
      <w:sz w:val="24"/>
    </w:rPr>
  </w:style>
  <w:style w:type="paragraph" w:customStyle="1" w:styleId="af3">
    <w:name w:val="Знак Знак Знак Знак Знак Знак Знак Знак Знак Знак Знак Знак Знак Знак Знак"/>
    <w:basedOn w:val="a"/>
    <w:rsid w:val="001E4872"/>
    <w:pPr>
      <w:spacing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3">
    <w:name w:val="Body Text Indent 3"/>
    <w:basedOn w:val="a"/>
    <w:link w:val="30"/>
    <w:uiPriority w:val="99"/>
    <w:rsid w:val="001E4872"/>
    <w:pPr>
      <w:spacing w:after="120" w:line="240" w:lineRule="auto"/>
      <w:ind w:left="283"/>
    </w:pPr>
    <w:rPr>
      <w:rFonts w:ascii="Times New Roman" w:hAnsi="Times New Roman"/>
      <w:kern w:val="32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1E4872"/>
    <w:rPr>
      <w:rFonts w:ascii="Times New Roman" w:hAnsi="Times New Roman" w:cs="Times New Roman"/>
      <w:kern w:val="32"/>
      <w:sz w:val="16"/>
      <w:szCs w:val="16"/>
    </w:rPr>
  </w:style>
  <w:style w:type="paragraph" w:customStyle="1" w:styleId="ListNumberedMy">
    <w:name w:val="ListNumberedMy"/>
    <w:basedOn w:val="a"/>
    <w:rsid w:val="001E4872"/>
    <w:pPr>
      <w:widowControl w:val="0"/>
      <w:tabs>
        <w:tab w:val="num" w:pos="720"/>
      </w:tabs>
      <w:spacing w:after="0" w:line="240" w:lineRule="auto"/>
      <w:jc w:val="both"/>
    </w:pPr>
    <w:rPr>
      <w:rFonts w:ascii="Times New Roman CYR" w:hAnsi="Times New Roman CYR"/>
      <w:sz w:val="20"/>
      <w:szCs w:val="20"/>
      <w:lang w:val="en-GB" w:eastAsia="en-US"/>
    </w:rPr>
  </w:style>
  <w:style w:type="paragraph" w:customStyle="1" w:styleId="5">
    <w:name w:val="çàãîëîâîê 5"/>
    <w:basedOn w:val="a"/>
    <w:next w:val="a"/>
    <w:uiPriority w:val="99"/>
    <w:rsid w:val="001E4872"/>
    <w:pPr>
      <w:spacing w:before="240" w:after="60" w:line="240" w:lineRule="auto"/>
      <w:jc w:val="both"/>
    </w:pPr>
    <w:rPr>
      <w:rFonts w:ascii="Arial" w:hAnsi="Arial" w:cs="Arial"/>
    </w:rPr>
  </w:style>
  <w:style w:type="paragraph" w:customStyle="1" w:styleId="12">
    <w:name w:val="оглавление 1"/>
    <w:uiPriority w:val="99"/>
    <w:rsid w:val="001E4872"/>
    <w:pPr>
      <w:autoSpaceDE w:val="0"/>
      <w:autoSpaceDN w:val="0"/>
      <w:spacing w:before="120"/>
    </w:pPr>
    <w:rPr>
      <w:rFonts w:ascii="Times New Roman" w:hAnsi="Times New Roman" w:cs="Times New Roman"/>
      <w:b/>
      <w:bCs/>
      <w:i/>
      <w:iCs/>
    </w:rPr>
  </w:style>
  <w:style w:type="character" w:styleId="af4">
    <w:name w:val="footnote reference"/>
    <w:basedOn w:val="a0"/>
    <w:uiPriority w:val="99"/>
    <w:rsid w:val="001E4872"/>
    <w:rPr>
      <w:rFonts w:ascii="Times New Roman" w:hAnsi="Times New Roman" w:cs="Times New Roman"/>
      <w:vertAlign w:val="superscript"/>
    </w:rPr>
  </w:style>
  <w:style w:type="paragraph" w:customStyle="1" w:styleId="af5">
    <w:name w:val="Нормальный"/>
    <w:rsid w:val="001E4872"/>
    <w:pPr>
      <w:autoSpaceDE w:val="0"/>
      <w:autoSpaceDN w:val="0"/>
    </w:pPr>
    <w:rPr>
      <w:rFonts w:ascii="Times New Roman" w:hAnsi="Times New Roman" w:cs="Times New Roman"/>
    </w:rPr>
  </w:style>
  <w:style w:type="paragraph" w:customStyle="1" w:styleId="50">
    <w:name w:val="заголовок 5"/>
    <w:basedOn w:val="a"/>
    <w:next w:val="a"/>
    <w:uiPriority w:val="99"/>
    <w:rsid w:val="001E4872"/>
    <w:pPr>
      <w:autoSpaceDE w:val="0"/>
      <w:autoSpaceDN w:val="0"/>
      <w:spacing w:before="240" w:after="60" w:line="240" w:lineRule="auto"/>
    </w:pPr>
    <w:rPr>
      <w:rFonts w:ascii="Arial" w:hAnsi="Arial" w:cs="Arial"/>
    </w:rPr>
  </w:style>
  <w:style w:type="paragraph" w:customStyle="1" w:styleId="03zagolovok2">
    <w:name w:val="03zagolovok2"/>
    <w:basedOn w:val="a"/>
    <w:rsid w:val="001E4872"/>
    <w:pPr>
      <w:keepNext/>
      <w:spacing w:before="360" w:after="120" w:line="360" w:lineRule="atLeast"/>
      <w:outlineLvl w:val="1"/>
    </w:pPr>
    <w:rPr>
      <w:rFonts w:ascii="GaramondC" w:hAnsi="GaramondC"/>
      <w:b/>
      <w:color w:val="000000"/>
      <w:sz w:val="28"/>
      <w:szCs w:val="28"/>
    </w:rPr>
  </w:style>
  <w:style w:type="character" w:customStyle="1" w:styleId="af6">
    <w:name w:val="Основной шрифт"/>
    <w:rsid w:val="001E4872"/>
  </w:style>
  <w:style w:type="paragraph" w:customStyle="1" w:styleId="h4">
    <w:name w:val="h4"/>
    <w:basedOn w:val="a"/>
    <w:rsid w:val="001E4872"/>
    <w:pPr>
      <w:suppressAutoHyphens/>
      <w:spacing w:before="75" w:after="0" w:line="240" w:lineRule="auto"/>
    </w:pPr>
    <w:rPr>
      <w:rFonts w:ascii="Times New Roman" w:hAnsi="Times New Roman"/>
      <w:b/>
      <w:bCs/>
      <w:sz w:val="24"/>
      <w:szCs w:val="24"/>
      <w:lang w:eastAsia="ar-SA"/>
    </w:rPr>
  </w:style>
  <w:style w:type="character" w:customStyle="1" w:styleId="110">
    <w:name w:val="Тема примечания Знак11"/>
    <w:basedOn w:val="a8"/>
    <w:uiPriority w:val="99"/>
    <w:semiHidden/>
    <w:rsid w:val="00707B0C"/>
    <w:rPr>
      <w:rFonts w:ascii="Calibri" w:eastAsia="SimSun" w:hAnsi="Calibri" w:cs="Times New Roman"/>
      <w:b/>
      <w:bCs/>
      <w:color w:val="00000A"/>
      <w:sz w:val="20"/>
      <w:lang w:eastAsia="en-US"/>
    </w:rPr>
  </w:style>
  <w:style w:type="character" w:customStyle="1" w:styleId="120">
    <w:name w:val="Тема примечания Знак12"/>
    <w:basedOn w:val="a8"/>
    <w:uiPriority w:val="99"/>
    <w:semiHidden/>
    <w:rsid w:val="00707B0C"/>
    <w:rPr>
      <w:rFonts w:ascii="Calibri" w:eastAsia="SimSun" w:hAnsi="Calibri" w:cs="Times New Roman"/>
      <w:b/>
      <w:bCs/>
      <w:color w:val="00000A"/>
      <w:sz w:val="20"/>
      <w:lang w:eastAsia="en-US"/>
    </w:rPr>
  </w:style>
  <w:style w:type="character" w:customStyle="1" w:styleId="13">
    <w:name w:val="Тема примечания Знак13"/>
    <w:basedOn w:val="a8"/>
    <w:uiPriority w:val="99"/>
    <w:semiHidden/>
    <w:rsid w:val="00707B0C"/>
    <w:rPr>
      <w:rFonts w:ascii="Calibri" w:eastAsia="SimSun" w:hAnsi="Calibri" w:cs="Times New Roman"/>
      <w:b/>
      <w:bCs/>
      <w:color w:val="00000A"/>
      <w:sz w:val="20"/>
      <w:lang w:eastAsia="en-US"/>
    </w:rPr>
  </w:style>
  <w:style w:type="character" w:customStyle="1" w:styleId="14">
    <w:name w:val="Тема примечания Знак14"/>
    <w:basedOn w:val="a8"/>
    <w:uiPriority w:val="99"/>
    <w:semiHidden/>
    <w:rsid w:val="00707B0C"/>
    <w:rPr>
      <w:rFonts w:ascii="Calibri" w:eastAsia="SimSun" w:hAnsi="Calibri" w:cs="Times New Roman"/>
      <w:b/>
      <w:bCs/>
      <w:color w:val="00000A"/>
      <w:sz w:val="20"/>
      <w:lang w:eastAsia="en-US"/>
    </w:rPr>
  </w:style>
  <w:style w:type="character" w:customStyle="1" w:styleId="15">
    <w:name w:val="Тема примечания Знак15"/>
    <w:basedOn w:val="a8"/>
    <w:uiPriority w:val="99"/>
    <w:semiHidden/>
    <w:rsid w:val="00707B0C"/>
    <w:rPr>
      <w:rFonts w:ascii="Calibri" w:eastAsia="SimSun" w:hAnsi="Calibri" w:cs="Times New Roman"/>
      <w:b/>
      <w:bCs/>
      <w:color w:val="00000A"/>
      <w:sz w:val="20"/>
      <w:lang w:eastAsia="en-US"/>
    </w:rPr>
  </w:style>
  <w:style w:type="character" w:customStyle="1" w:styleId="16">
    <w:name w:val="Тема примечания Знак16"/>
    <w:basedOn w:val="a8"/>
    <w:uiPriority w:val="99"/>
    <w:semiHidden/>
    <w:rsid w:val="00707B0C"/>
    <w:rPr>
      <w:rFonts w:ascii="Calibri" w:eastAsia="SimSun" w:hAnsi="Calibri" w:cs="Times New Roman"/>
      <w:b/>
      <w:bCs/>
      <w:color w:val="00000A"/>
      <w:sz w:val="20"/>
      <w:lang w:eastAsia="en-US"/>
    </w:rPr>
  </w:style>
  <w:style w:type="character" w:customStyle="1" w:styleId="17">
    <w:name w:val="Тема примечания Знак17"/>
    <w:basedOn w:val="a8"/>
    <w:uiPriority w:val="99"/>
    <w:semiHidden/>
    <w:rsid w:val="00707B0C"/>
    <w:rPr>
      <w:rFonts w:ascii="Calibri" w:eastAsia="SimSun" w:hAnsi="Calibri" w:cs="Times New Roman"/>
      <w:b/>
      <w:bCs/>
      <w:color w:val="00000A"/>
      <w:sz w:val="20"/>
      <w:lang w:eastAsia="en-US"/>
    </w:rPr>
  </w:style>
  <w:style w:type="character" w:customStyle="1" w:styleId="18">
    <w:name w:val="Тема примечания Знак18"/>
    <w:basedOn w:val="a8"/>
    <w:uiPriority w:val="99"/>
    <w:semiHidden/>
    <w:rsid w:val="00707B0C"/>
    <w:rPr>
      <w:rFonts w:ascii="Calibri" w:eastAsia="SimSun" w:hAnsi="Calibri" w:cs="Times New Roman"/>
      <w:b/>
      <w:bCs/>
      <w:color w:val="00000A"/>
      <w:sz w:val="20"/>
      <w:lang w:eastAsia="en-US"/>
    </w:rPr>
  </w:style>
  <w:style w:type="character" w:customStyle="1" w:styleId="19">
    <w:name w:val="Тема примечания Знак19"/>
    <w:basedOn w:val="a8"/>
    <w:uiPriority w:val="99"/>
    <w:semiHidden/>
    <w:rsid w:val="00707B0C"/>
    <w:rPr>
      <w:rFonts w:ascii="Calibri" w:eastAsia="SimSun" w:hAnsi="Calibri" w:cs="Times New Roman"/>
      <w:b/>
      <w:bCs/>
      <w:color w:val="00000A"/>
      <w:sz w:val="20"/>
      <w:lang w:eastAsia="en-US"/>
    </w:rPr>
  </w:style>
  <w:style w:type="character" w:customStyle="1" w:styleId="1100">
    <w:name w:val="Тема примечания Знак110"/>
    <w:basedOn w:val="a8"/>
    <w:uiPriority w:val="99"/>
    <w:semiHidden/>
    <w:rsid w:val="00707B0C"/>
    <w:rPr>
      <w:rFonts w:ascii="Calibri" w:eastAsia="SimSun" w:hAnsi="Calibri" w:cs="Times New Roman"/>
      <w:b/>
      <w:bCs/>
      <w:color w:val="00000A"/>
      <w:sz w:val="20"/>
      <w:lang w:eastAsia="en-US"/>
    </w:rPr>
  </w:style>
  <w:style w:type="character" w:customStyle="1" w:styleId="111">
    <w:name w:val="Тема примечания Знак111"/>
    <w:basedOn w:val="a8"/>
    <w:uiPriority w:val="99"/>
    <w:semiHidden/>
    <w:rsid w:val="00707B0C"/>
    <w:rPr>
      <w:rFonts w:ascii="Calibri" w:eastAsia="SimSun" w:hAnsi="Calibri" w:cs="Times New Roman"/>
      <w:b/>
      <w:bCs/>
      <w:color w:val="00000A"/>
      <w:sz w:val="20"/>
      <w:lang w:eastAsia="en-US"/>
    </w:rPr>
  </w:style>
  <w:style w:type="character" w:customStyle="1" w:styleId="112">
    <w:name w:val="Тема примечания Знак112"/>
    <w:basedOn w:val="a8"/>
    <w:uiPriority w:val="99"/>
    <w:semiHidden/>
    <w:rsid w:val="00707B0C"/>
    <w:rPr>
      <w:rFonts w:ascii="Calibri" w:eastAsia="SimSun" w:hAnsi="Calibri" w:cs="Times New Roman"/>
      <w:b/>
      <w:bCs/>
      <w:color w:val="00000A"/>
      <w:sz w:val="20"/>
      <w:lang w:eastAsia="en-US"/>
    </w:rPr>
  </w:style>
  <w:style w:type="character" w:customStyle="1" w:styleId="113">
    <w:name w:val="Тема примечания Знак113"/>
    <w:basedOn w:val="a8"/>
    <w:uiPriority w:val="99"/>
    <w:semiHidden/>
    <w:rsid w:val="00707B0C"/>
    <w:rPr>
      <w:rFonts w:ascii="Calibri" w:eastAsia="SimSun" w:hAnsi="Calibri" w:cs="Times New Roman"/>
      <w:b/>
      <w:bCs/>
      <w:color w:val="00000A"/>
      <w:sz w:val="20"/>
      <w:lang w:eastAsia="en-US"/>
    </w:rPr>
  </w:style>
  <w:style w:type="character" w:customStyle="1" w:styleId="114">
    <w:name w:val="Тема примечания Знак114"/>
    <w:basedOn w:val="a8"/>
    <w:uiPriority w:val="99"/>
    <w:semiHidden/>
    <w:rsid w:val="00707B0C"/>
    <w:rPr>
      <w:rFonts w:ascii="Calibri" w:eastAsia="SimSun" w:hAnsi="Calibri" w:cs="Times New Roman"/>
      <w:b/>
      <w:bCs/>
      <w:color w:val="00000A"/>
      <w:sz w:val="20"/>
      <w:lang w:eastAsia="en-US"/>
    </w:rPr>
  </w:style>
  <w:style w:type="character" w:customStyle="1" w:styleId="115">
    <w:name w:val="Тема примечания Знак115"/>
    <w:basedOn w:val="a8"/>
    <w:uiPriority w:val="99"/>
    <w:semiHidden/>
    <w:rsid w:val="00707B0C"/>
    <w:rPr>
      <w:rFonts w:ascii="Calibri" w:eastAsia="SimSun" w:hAnsi="Calibri" w:cs="Times New Roman"/>
      <w:b/>
      <w:bCs/>
      <w:color w:val="00000A"/>
      <w:sz w:val="20"/>
      <w:lang w:eastAsia="en-US"/>
    </w:rPr>
  </w:style>
  <w:style w:type="character" w:customStyle="1" w:styleId="116">
    <w:name w:val="Тема примечания Знак116"/>
    <w:basedOn w:val="a8"/>
    <w:uiPriority w:val="99"/>
    <w:semiHidden/>
    <w:rsid w:val="00707B0C"/>
    <w:rPr>
      <w:rFonts w:ascii="Calibri" w:eastAsia="SimSun" w:hAnsi="Calibri" w:cs="Times New Roman"/>
      <w:b/>
      <w:bCs/>
      <w:color w:val="00000A"/>
      <w:sz w:val="20"/>
      <w:lang w:eastAsia="en-US"/>
    </w:rPr>
  </w:style>
  <w:style w:type="character" w:customStyle="1" w:styleId="117">
    <w:name w:val="Тема примечания Знак117"/>
    <w:basedOn w:val="a8"/>
    <w:uiPriority w:val="99"/>
    <w:semiHidden/>
    <w:rsid w:val="00707B0C"/>
    <w:rPr>
      <w:rFonts w:ascii="Calibri" w:eastAsia="SimSun" w:hAnsi="Calibri" w:cs="Times New Roman"/>
      <w:b/>
      <w:bCs/>
      <w:color w:val="00000A"/>
      <w:sz w:val="20"/>
      <w:lang w:eastAsia="en-US"/>
    </w:rPr>
  </w:style>
  <w:style w:type="character" w:customStyle="1" w:styleId="118">
    <w:name w:val="Тема примечания Знак118"/>
    <w:basedOn w:val="a8"/>
    <w:uiPriority w:val="99"/>
    <w:semiHidden/>
    <w:rsid w:val="00707B0C"/>
    <w:rPr>
      <w:rFonts w:ascii="Calibri" w:eastAsia="SimSun" w:hAnsi="Calibri" w:cs="Times New Roman"/>
      <w:b/>
      <w:bCs/>
      <w:color w:val="00000A"/>
      <w:sz w:val="20"/>
      <w:lang w:eastAsia="en-US"/>
    </w:rPr>
  </w:style>
  <w:style w:type="character" w:customStyle="1" w:styleId="119">
    <w:name w:val="Тема примечания Знак119"/>
    <w:basedOn w:val="a8"/>
    <w:uiPriority w:val="99"/>
    <w:semiHidden/>
    <w:rsid w:val="00707B0C"/>
    <w:rPr>
      <w:rFonts w:ascii="Calibri" w:eastAsia="SimSun" w:hAnsi="Calibri" w:cs="Times New Roman"/>
      <w:b/>
      <w:bCs/>
      <w:color w:val="00000A"/>
      <w:sz w:val="20"/>
      <w:lang w:eastAsia="en-US"/>
    </w:rPr>
  </w:style>
  <w:style w:type="character" w:customStyle="1" w:styleId="1200">
    <w:name w:val="Тема примечания Знак120"/>
    <w:basedOn w:val="a8"/>
    <w:uiPriority w:val="99"/>
    <w:semiHidden/>
    <w:rsid w:val="00707B0C"/>
    <w:rPr>
      <w:rFonts w:ascii="Calibri" w:eastAsia="SimSun" w:hAnsi="Calibri" w:cs="Times New Roman"/>
      <w:b/>
      <w:bCs/>
      <w:color w:val="00000A"/>
      <w:sz w:val="20"/>
      <w:lang w:eastAsia="en-US"/>
    </w:rPr>
  </w:style>
  <w:style w:type="character" w:customStyle="1" w:styleId="121">
    <w:name w:val="Тема примечания Знак121"/>
    <w:basedOn w:val="a8"/>
    <w:uiPriority w:val="99"/>
    <w:semiHidden/>
    <w:rsid w:val="00707B0C"/>
    <w:rPr>
      <w:rFonts w:ascii="Calibri" w:eastAsia="SimSun" w:hAnsi="Calibri" w:cs="Times New Roman"/>
      <w:b/>
      <w:bCs/>
      <w:color w:val="00000A"/>
      <w:sz w:val="20"/>
      <w:lang w:eastAsia="en-US"/>
    </w:rPr>
  </w:style>
  <w:style w:type="character" w:customStyle="1" w:styleId="122">
    <w:name w:val="Тема примечания Знак122"/>
    <w:basedOn w:val="a8"/>
    <w:uiPriority w:val="99"/>
    <w:semiHidden/>
    <w:rsid w:val="00707B0C"/>
    <w:rPr>
      <w:rFonts w:ascii="Calibri" w:eastAsia="SimSun" w:hAnsi="Calibri" w:cs="Times New Roman"/>
      <w:b/>
      <w:bCs/>
      <w:color w:val="00000A"/>
      <w:sz w:val="20"/>
      <w:lang w:eastAsia="en-US"/>
    </w:rPr>
  </w:style>
  <w:style w:type="character" w:customStyle="1" w:styleId="123">
    <w:name w:val="Тема примечания Знак123"/>
    <w:basedOn w:val="a8"/>
    <w:uiPriority w:val="99"/>
    <w:semiHidden/>
    <w:rsid w:val="00707B0C"/>
    <w:rPr>
      <w:rFonts w:ascii="Calibri" w:eastAsia="SimSun" w:hAnsi="Calibri" w:cs="Times New Roman"/>
      <w:b/>
      <w:bCs/>
      <w:color w:val="00000A"/>
      <w:sz w:val="20"/>
      <w:lang w:eastAsia="en-US"/>
    </w:rPr>
  </w:style>
  <w:style w:type="character" w:customStyle="1" w:styleId="124">
    <w:name w:val="Тема примечания Знак124"/>
    <w:basedOn w:val="a8"/>
    <w:uiPriority w:val="99"/>
    <w:semiHidden/>
    <w:rsid w:val="00707B0C"/>
    <w:rPr>
      <w:rFonts w:ascii="Calibri" w:eastAsia="SimSun" w:hAnsi="Calibri" w:cs="Times New Roman"/>
      <w:b/>
      <w:bCs/>
      <w:color w:val="00000A"/>
      <w:sz w:val="20"/>
      <w:lang w:eastAsia="en-US"/>
    </w:rPr>
  </w:style>
  <w:style w:type="character" w:customStyle="1" w:styleId="125">
    <w:name w:val="Тема примечания Знак125"/>
    <w:basedOn w:val="a8"/>
    <w:uiPriority w:val="99"/>
    <w:semiHidden/>
    <w:rsid w:val="00707B0C"/>
    <w:rPr>
      <w:rFonts w:ascii="Calibri" w:eastAsia="SimSun" w:hAnsi="Calibri" w:cs="Times New Roman"/>
      <w:b/>
      <w:bCs/>
      <w:color w:val="00000A"/>
      <w:sz w:val="20"/>
      <w:lang w:eastAsia="en-US"/>
    </w:rPr>
  </w:style>
  <w:style w:type="character" w:customStyle="1" w:styleId="126">
    <w:name w:val="Тема примечания Знак126"/>
    <w:basedOn w:val="a8"/>
    <w:uiPriority w:val="99"/>
    <w:semiHidden/>
    <w:rsid w:val="00707B0C"/>
    <w:rPr>
      <w:rFonts w:ascii="Calibri" w:eastAsia="SimSun" w:hAnsi="Calibri" w:cs="Times New Roman"/>
      <w:b/>
      <w:bCs/>
      <w:color w:val="00000A"/>
      <w:sz w:val="20"/>
      <w:lang w:eastAsia="en-US"/>
    </w:rPr>
  </w:style>
  <w:style w:type="character" w:customStyle="1" w:styleId="127">
    <w:name w:val="Тема примечания Знак127"/>
    <w:basedOn w:val="a8"/>
    <w:uiPriority w:val="99"/>
    <w:semiHidden/>
    <w:rsid w:val="00707B0C"/>
    <w:rPr>
      <w:rFonts w:ascii="Calibri" w:eastAsia="SimSun" w:hAnsi="Calibri" w:cs="Times New Roman"/>
      <w:b/>
      <w:bCs/>
      <w:color w:val="00000A"/>
      <w:sz w:val="20"/>
      <w:lang w:eastAsia="en-US"/>
    </w:rPr>
  </w:style>
  <w:style w:type="character" w:customStyle="1" w:styleId="128">
    <w:name w:val="Тема примечания Знак128"/>
    <w:basedOn w:val="a8"/>
    <w:uiPriority w:val="99"/>
    <w:semiHidden/>
    <w:rsid w:val="00707B0C"/>
    <w:rPr>
      <w:rFonts w:ascii="Calibri" w:eastAsia="SimSun" w:hAnsi="Calibri" w:cs="Times New Roman"/>
      <w:b/>
      <w:bCs/>
      <w:color w:val="00000A"/>
      <w:sz w:val="20"/>
      <w:lang w:eastAsia="en-US"/>
    </w:rPr>
  </w:style>
  <w:style w:type="character" w:customStyle="1" w:styleId="129">
    <w:name w:val="Тема примечания Знак129"/>
    <w:basedOn w:val="a8"/>
    <w:uiPriority w:val="99"/>
    <w:semiHidden/>
    <w:rsid w:val="00707B0C"/>
    <w:rPr>
      <w:rFonts w:ascii="Calibri" w:eastAsia="SimSun" w:hAnsi="Calibri" w:cs="Times New Roman"/>
      <w:b/>
      <w:bCs/>
      <w:color w:val="00000A"/>
      <w:sz w:val="20"/>
      <w:lang w:eastAsia="en-US"/>
    </w:rPr>
  </w:style>
  <w:style w:type="character" w:customStyle="1" w:styleId="130">
    <w:name w:val="Тема примечания Знак130"/>
    <w:basedOn w:val="a8"/>
    <w:uiPriority w:val="99"/>
    <w:semiHidden/>
    <w:rsid w:val="00707B0C"/>
    <w:rPr>
      <w:rFonts w:ascii="Calibri" w:eastAsia="SimSun" w:hAnsi="Calibri" w:cs="Times New Roman"/>
      <w:b/>
      <w:bCs/>
      <w:color w:val="00000A"/>
      <w:sz w:val="20"/>
      <w:lang w:eastAsia="en-US"/>
    </w:rPr>
  </w:style>
  <w:style w:type="character" w:customStyle="1" w:styleId="131">
    <w:name w:val="Тема примечания Знак131"/>
    <w:basedOn w:val="a8"/>
    <w:uiPriority w:val="99"/>
    <w:semiHidden/>
    <w:rsid w:val="00707B0C"/>
    <w:rPr>
      <w:rFonts w:ascii="Calibri" w:eastAsia="SimSun" w:hAnsi="Calibri" w:cs="Times New Roman"/>
      <w:b/>
      <w:bCs/>
      <w:color w:val="00000A"/>
      <w:sz w:val="20"/>
      <w:lang w:eastAsia="en-US"/>
    </w:rPr>
  </w:style>
  <w:style w:type="character" w:customStyle="1" w:styleId="132">
    <w:name w:val="Тема примечания Знак132"/>
    <w:basedOn w:val="a8"/>
    <w:uiPriority w:val="99"/>
    <w:semiHidden/>
    <w:rsid w:val="00707B0C"/>
    <w:rPr>
      <w:rFonts w:ascii="Calibri" w:eastAsia="SimSun" w:hAnsi="Calibri" w:cs="Times New Roman"/>
      <w:b/>
      <w:bCs/>
      <w:color w:val="00000A"/>
      <w:sz w:val="20"/>
      <w:lang w:eastAsia="en-US"/>
    </w:rPr>
  </w:style>
  <w:style w:type="character" w:customStyle="1" w:styleId="133">
    <w:name w:val="Тема примечания Знак133"/>
    <w:basedOn w:val="a8"/>
    <w:uiPriority w:val="99"/>
    <w:semiHidden/>
    <w:rsid w:val="00707B0C"/>
    <w:rPr>
      <w:rFonts w:ascii="Calibri" w:eastAsia="SimSun" w:hAnsi="Calibri" w:cs="Times New Roman"/>
      <w:b/>
      <w:bCs/>
      <w:color w:val="00000A"/>
      <w:sz w:val="20"/>
      <w:lang w:eastAsia="en-US"/>
    </w:rPr>
  </w:style>
  <w:style w:type="character" w:customStyle="1" w:styleId="134">
    <w:name w:val="Тема примечания Знак134"/>
    <w:basedOn w:val="a8"/>
    <w:uiPriority w:val="99"/>
    <w:semiHidden/>
    <w:rsid w:val="00707B0C"/>
    <w:rPr>
      <w:rFonts w:ascii="Calibri" w:eastAsia="SimSun" w:hAnsi="Calibri" w:cs="Times New Roman"/>
      <w:b/>
      <w:bCs/>
      <w:color w:val="00000A"/>
      <w:sz w:val="20"/>
      <w:lang w:eastAsia="en-US"/>
    </w:rPr>
  </w:style>
  <w:style w:type="character" w:customStyle="1" w:styleId="135">
    <w:name w:val="Тема примечания Знак135"/>
    <w:basedOn w:val="a8"/>
    <w:uiPriority w:val="99"/>
    <w:semiHidden/>
    <w:rsid w:val="00707B0C"/>
    <w:rPr>
      <w:rFonts w:ascii="Calibri" w:eastAsia="SimSun" w:hAnsi="Calibri" w:cs="Times New Roman"/>
      <w:b/>
      <w:bCs/>
      <w:color w:val="00000A"/>
      <w:sz w:val="20"/>
      <w:lang w:eastAsia="en-US"/>
    </w:rPr>
  </w:style>
  <w:style w:type="character" w:customStyle="1" w:styleId="136">
    <w:name w:val="Тема примечания Знак136"/>
    <w:basedOn w:val="a8"/>
    <w:uiPriority w:val="99"/>
    <w:semiHidden/>
    <w:rsid w:val="00707B0C"/>
    <w:rPr>
      <w:rFonts w:ascii="Calibri" w:eastAsia="SimSun" w:hAnsi="Calibri" w:cs="Times New Roman"/>
      <w:b/>
      <w:bCs/>
      <w:color w:val="00000A"/>
      <w:sz w:val="20"/>
      <w:lang w:eastAsia="en-US"/>
    </w:rPr>
  </w:style>
  <w:style w:type="character" w:customStyle="1" w:styleId="137">
    <w:name w:val="Тема примечания Знак137"/>
    <w:basedOn w:val="a8"/>
    <w:uiPriority w:val="99"/>
    <w:semiHidden/>
    <w:rsid w:val="00707B0C"/>
    <w:rPr>
      <w:rFonts w:ascii="Calibri" w:eastAsia="SimSun" w:hAnsi="Calibri" w:cs="Times New Roman"/>
      <w:b/>
      <w:bCs/>
      <w:color w:val="00000A"/>
      <w:sz w:val="20"/>
      <w:lang w:eastAsia="en-US"/>
    </w:rPr>
  </w:style>
  <w:style w:type="character" w:customStyle="1" w:styleId="138">
    <w:name w:val="Тема примечания Знак138"/>
    <w:basedOn w:val="a8"/>
    <w:uiPriority w:val="99"/>
    <w:semiHidden/>
    <w:rsid w:val="00707B0C"/>
    <w:rPr>
      <w:rFonts w:ascii="Calibri" w:eastAsia="SimSun" w:hAnsi="Calibri" w:cs="Times New Roman"/>
      <w:b/>
      <w:bCs/>
      <w:color w:val="00000A"/>
      <w:sz w:val="20"/>
      <w:lang w:eastAsia="en-US"/>
    </w:rPr>
  </w:style>
  <w:style w:type="character" w:customStyle="1" w:styleId="139">
    <w:name w:val="Тема примечания Знак139"/>
    <w:basedOn w:val="a8"/>
    <w:uiPriority w:val="99"/>
    <w:semiHidden/>
    <w:rsid w:val="00707B0C"/>
    <w:rPr>
      <w:rFonts w:ascii="Calibri" w:eastAsia="SimSun" w:hAnsi="Calibri" w:cs="Times New Roman"/>
      <w:b/>
      <w:bCs/>
      <w:color w:val="00000A"/>
      <w:sz w:val="20"/>
      <w:lang w:eastAsia="en-US"/>
    </w:rPr>
  </w:style>
  <w:style w:type="character" w:customStyle="1" w:styleId="140">
    <w:name w:val="Тема примечания Знак140"/>
    <w:basedOn w:val="a8"/>
    <w:uiPriority w:val="99"/>
    <w:semiHidden/>
    <w:rsid w:val="00707B0C"/>
    <w:rPr>
      <w:rFonts w:ascii="Calibri" w:eastAsia="SimSun" w:hAnsi="Calibri" w:cs="Times New Roman"/>
      <w:b/>
      <w:bCs/>
      <w:color w:val="00000A"/>
      <w:sz w:val="20"/>
      <w:lang w:eastAsia="en-US"/>
    </w:rPr>
  </w:style>
  <w:style w:type="character" w:customStyle="1" w:styleId="141">
    <w:name w:val="Тема примечания Знак141"/>
    <w:basedOn w:val="a8"/>
    <w:uiPriority w:val="99"/>
    <w:semiHidden/>
    <w:rsid w:val="00707B0C"/>
    <w:rPr>
      <w:rFonts w:ascii="Calibri" w:eastAsia="SimSun" w:hAnsi="Calibri" w:cs="Times New Roman"/>
      <w:b/>
      <w:bCs/>
      <w:color w:val="00000A"/>
      <w:sz w:val="20"/>
      <w:lang w:eastAsia="en-US"/>
    </w:rPr>
  </w:style>
  <w:style w:type="character" w:customStyle="1" w:styleId="142">
    <w:name w:val="Тема примечания Знак142"/>
    <w:basedOn w:val="a8"/>
    <w:uiPriority w:val="99"/>
    <w:semiHidden/>
    <w:rsid w:val="00707B0C"/>
    <w:rPr>
      <w:rFonts w:ascii="Calibri" w:eastAsia="SimSun" w:hAnsi="Calibri" w:cs="Times New Roman"/>
      <w:b/>
      <w:bCs/>
      <w:color w:val="00000A"/>
      <w:sz w:val="20"/>
      <w:lang w:eastAsia="en-US"/>
    </w:rPr>
  </w:style>
  <w:style w:type="character" w:customStyle="1" w:styleId="143">
    <w:name w:val="Тема примечания Знак143"/>
    <w:basedOn w:val="a8"/>
    <w:uiPriority w:val="99"/>
    <w:semiHidden/>
    <w:rsid w:val="00707B0C"/>
    <w:rPr>
      <w:rFonts w:ascii="Calibri" w:eastAsia="SimSun" w:hAnsi="Calibri" w:cs="Times New Roman"/>
      <w:b/>
      <w:bCs/>
      <w:color w:val="00000A"/>
      <w:sz w:val="20"/>
      <w:lang w:eastAsia="en-US"/>
    </w:rPr>
  </w:style>
  <w:style w:type="character" w:customStyle="1" w:styleId="1a">
    <w:name w:val="Тема примечания Знак1"/>
    <w:basedOn w:val="a8"/>
    <w:uiPriority w:val="99"/>
    <w:semiHidden/>
    <w:rsid w:val="00707B0C"/>
    <w:rPr>
      <w:rFonts w:ascii="Calibri" w:eastAsia="SimSun" w:hAnsi="Calibri" w:cs="Times New Roman"/>
      <w:b/>
      <w:bCs/>
      <w:color w:val="00000A"/>
      <w:sz w:val="20"/>
      <w:lang w:eastAsia="en-US"/>
    </w:rPr>
  </w:style>
  <w:style w:type="paragraph" w:styleId="af7">
    <w:name w:val="annotation subject"/>
    <w:basedOn w:val="a7"/>
    <w:next w:val="a7"/>
    <w:link w:val="af8"/>
    <w:uiPriority w:val="99"/>
    <w:semiHidden/>
    <w:rsid w:val="001E4872"/>
    <w:pPr>
      <w:suppressAutoHyphens w:val="0"/>
      <w:spacing w:after="0"/>
    </w:pPr>
    <w:rPr>
      <w:rFonts w:ascii="Times New Roman" w:eastAsia="Times New Roman" w:hAnsi="Times New Roman" w:cs="Times New Roman"/>
      <w:b/>
      <w:bCs/>
      <w:color w:val="auto"/>
      <w:kern w:val="32"/>
      <w:lang w:eastAsia="ru-RU"/>
    </w:rPr>
  </w:style>
  <w:style w:type="character" w:customStyle="1" w:styleId="af8">
    <w:name w:val="Тема примечания Знак"/>
    <w:basedOn w:val="a8"/>
    <w:link w:val="af7"/>
    <w:uiPriority w:val="99"/>
    <w:semiHidden/>
    <w:locked/>
    <w:rsid w:val="001E4872"/>
    <w:rPr>
      <w:rFonts w:ascii="Times New Roman" w:eastAsia="SimSun" w:hAnsi="Times New Roman" w:cs="Times New Roman"/>
      <w:b/>
      <w:bCs/>
      <w:color w:val="00000A"/>
      <w:kern w:val="32"/>
      <w:sz w:val="20"/>
      <w:lang w:eastAsia="en-US"/>
    </w:rPr>
  </w:style>
  <w:style w:type="paragraph" w:customStyle="1" w:styleId="22">
    <w:name w:val="Стиль2"/>
    <w:basedOn w:val="a"/>
    <w:rsid w:val="001E4872"/>
    <w:pPr>
      <w:keepNext/>
      <w:keepLines/>
      <w:widowControl w:val="0"/>
      <w:suppressLineNumbers/>
      <w:tabs>
        <w:tab w:val="num" w:pos="1440"/>
      </w:tabs>
      <w:suppressAutoHyphens/>
      <w:spacing w:after="60" w:line="240" w:lineRule="auto"/>
      <w:ind w:left="1440" w:hanging="360"/>
      <w:jc w:val="both"/>
    </w:pPr>
    <w:rPr>
      <w:rFonts w:ascii="Times New Roman" w:hAnsi="Times New Roman"/>
      <w:b/>
      <w:sz w:val="24"/>
      <w:szCs w:val="20"/>
      <w:lang w:eastAsia="ar-SA"/>
    </w:rPr>
  </w:style>
  <w:style w:type="paragraph" w:customStyle="1" w:styleId="af9">
    <w:name w:val="Пункт"/>
    <w:basedOn w:val="a"/>
    <w:rsid w:val="001E4872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hAnsi="Times New Roman"/>
      <w:sz w:val="24"/>
      <w:szCs w:val="28"/>
      <w:lang w:eastAsia="ar-SA"/>
    </w:rPr>
  </w:style>
  <w:style w:type="paragraph" w:customStyle="1" w:styleId="ConsPlusNonformat">
    <w:name w:val="ConsPlusNonformat"/>
    <w:rsid w:val="001E4872"/>
    <w:pPr>
      <w:suppressAutoHyphens/>
    </w:pPr>
    <w:rPr>
      <w:rFonts w:ascii="Courier New" w:hAnsi="Courier New" w:cs="Times New Roman"/>
      <w:lang w:eastAsia="ar-SA"/>
    </w:rPr>
  </w:style>
  <w:style w:type="paragraph" w:customStyle="1" w:styleId="afa">
    <w:name w:val="Основной текст.Основной текст Знак Знак.Основной текст Знак.Знак"/>
    <w:basedOn w:val="a"/>
    <w:rsid w:val="001E4872"/>
    <w:pPr>
      <w:spacing w:after="12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11H11">
    <w:name w:val="Заголовок 1.Заголовок 1 Знак Знак Знак Знак Знак Знак Знак Знак Знак.H1.Заголовок 1 Знак Знак Знак Знак Знак Знак Знак Знак Знак Знак Знак"/>
    <w:basedOn w:val="a"/>
    <w:next w:val="a"/>
    <w:rsid w:val="001E4872"/>
    <w:pPr>
      <w:keepNext/>
      <w:spacing w:before="240" w:after="60" w:line="240" w:lineRule="auto"/>
      <w:jc w:val="center"/>
      <w:outlineLvl w:val="0"/>
    </w:pPr>
    <w:rPr>
      <w:rFonts w:ascii="Times New Roman" w:hAnsi="Times New Roman"/>
      <w:b/>
      <w:kern w:val="28"/>
      <w:sz w:val="36"/>
      <w:szCs w:val="24"/>
    </w:rPr>
  </w:style>
  <w:style w:type="paragraph" w:styleId="23">
    <w:name w:val="Body Text 2"/>
    <w:basedOn w:val="a"/>
    <w:link w:val="24"/>
    <w:uiPriority w:val="99"/>
    <w:rsid w:val="001E4872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4">
    <w:name w:val="Основной текст 2 Знак"/>
    <w:basedOn w:val="a0"/>
    <w:link w:val="23"/>
    <w:uiPriority w:val="99"/>
    <w:locked/>
    <w:rsid w:val="001E4872"/>
    <w:rPr>
      <w:rFonts w:ascii="Times New Roman" w:hAnsi="Times New Roman" w:cs="Times New Roman"/>
    </w:rPr>
  </w:style>
  <w:style w:type="character" w:customStyle="1" w:styleId="ConsNormal">
    <w:name w:val="ConsNormal Знак Знак Знак"/>
    <w:link w:val="ConsNormal0"/>
    <w:locked/>
    <w:rsid w:val="001E4872"/>
    <w:rPr>
      <w:rFonts w:ascii="Arial" w:hAnsi="Arial" w:cs="Arial"/>
      <w:lang w:val="ru-RU" w:eastAsia="ru-RU" w:bidi="ar-SA"/>
    </w:rPr>
  </w:style>
  <w:style w:type="paragraph" w:customStyle="1" w:styleId="ConsNormal0">
    <w:name w:val="ConsNormal Знак Знак"/>
    <w:link w:val="ConsNormal"/>
    <w:rsid w:val="001E4872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25">
    <w:name w:val="Знак Знак Знак Знак2"/>
    <w:basedOn w:val="a"/>
    <w:rsid w:val="001E4872"/>
    <w:pPr>
      <w:spacing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b">
    <w:name w:val="Заголовок записки1"/>
    <w:basedOn w:val="a"/>
    <w:next w:val="a"/>
    <w:rsid w:val="001E4872"/>
    <w:pPr>
      <w:suppressAutoHyphens/>
      <w:spacing w:after="6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paragraph" w:styleId="afb">
    <w:name w:val="footnote text"/>
    <w:basedOn w:val="a"/>
    <w:link w:val="afc"/>
    <w:uiPriority w:val="99"/>
    <w:rsid w:val="001E4872"/>
    <w:pPr>
      <w:suppressAutoHyphens/>
      <w:spacing w:after="60" w:line="240" w:lineRule="auto"/>
      <w:jc w:val="both"/>
    </w:pPr>
    <w:rPr>
      <w:rFonts w:ascii="Times New Roman" w:hAnsi="Times New Roman"/>
      <w:sz w:val="20"/>
      <w:szCs w:val="20"/>
      <w:lang w:eastAsia="ar-SA"/>
    </w:rPr>
  </w:style>
  <w:style w:type="character" w:customStyle="1" w:styleId="afc">
    <w:name w:val="Текст сноски Знак"/>
    <w:basedOn w:val="a0"/>
    <w:link w:val="afb"/>
    <w:uiPriority w:val="99"/>
    <w:locked/>
    <w:rsid w:val="001E4872"/>
    <w:rPr>
      <w:rFonts w:ascii="Times New Roman" w:hAnsi="Times New Roman" w:cs="Times New Roman"/>
      <w:lang w:eastAsia="ar-SA" w:bidi="ar-SA"/>
    </w:rPr>
  </w:style>
  <w:style w:type="character" w:customStyle="1" w:styleId="afd">
    <w:name w:val="Символ сноски"/>
    <w:rsid w:val="001E4872"/>
    <w:rPr>
      <w:vertAlign w:val="superscript"/>
    </w:rPr>
  </w:style>
  <w:style w:type="character" w:customStyle="1" w:styleId="afe">
    <w:name w:val="Основной текст Знак Знак"/>
    <w:aliases w:val="Знак1 Знак Знак2,Знак1 Знак1,Знак1 Знак Знак Знак"/>
    <w:rsid w:val="001E4872"/>
    <w:rPr>
      <w:sz w:val="24"/>
      <w:lang w:val="ru-RU" w:eastAsia="ru-RU"/>
    </w:rPr>
  </w:style>
  <w:style w:type="paragraph" w:customStyle="1" w:styleId="1c">
    <w:name w:val="Знак Знак Знак Знак Знак Знак1 Знак Знак Знак Знак"/>
    <w:basedOn w:val="a"/>
    <w:rsid w:val="001E4872"/>
    <w:pPr>
      <w:spacing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postbody1">
    <w:name w:val="postbody1"/>
    <w:rsid w:val="001E4872"/>
    <w:rPr>
      <w:sz w:val="18"/>
    </w:rPr>
  </w:style>
  <w:style w:type="paragraph" w:customStyle="1" w:styleId="ConsPlusTitle">
    <w:name w:val="ConsPlusTitle"/>
    <w:uiPriority w:val="99"/>
    <w:rsid w:val="001E4872"/>
    <w:pPr>
      <w:widowControl w:val="0"/>
      <w:autoSpaceDE w:val="0"/>
      <w:autoSpaceDN w:val="0"/>
      <w:adjustRightInd w:val="0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1d">
    <w:name w:val="Знак Знак Знак1 Знак Знак Знак Знак"/>
    <w:basedOn w:val="a"/>
    <w:rsid w:val="001E4872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1e">
    <w:name w:val="Обычный1"/>
    <w:rsid w:val="001E4872"/>
    <w:pPr>
      <w:widowControl w:val="0"/>
      <w:snapToGrid w:val="0"/>
      <w:ind w:firstLine="720"/>
    </w:pPr>
    <w:rPr>
      <w:rFonts w:ascii="Times New Roman" w:hAnsi="Times New Roman" w:cs="Times New Roman"/>
    </w:rPr>
  </w:style>
  <w:style w:type="character" w:customStyle="1" w:styleId="ConsNormal1">
    <w:name w:val="ConsNormal Знак"/>
    <w:link w:val="ConsNormal2"/>
    <w:locked/>
    <w:rsid w:val="001E4872"/>
    <w:rPr>
      <w:rFonts w:ascii="Arial" w:hAnsi="Arial" w:cs="Arial"/>
      <w:lang w:val="ru-RU" w:eastAsia="ru-RU" w:bidi="ar-SA"/>
    </w:rPr>
  </w:style>
  <w:style w:type="paragraph" w:customStyle="1" w:styleId="ConsNormal2">
    <w:name w:val="ConsNormal"/>
    <w:link w:val="ConsNormal1"/>
    <w:rsid w:val="001E487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1E4872"/>
    <w:pPr>
      <w:spacing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ff0">
    <w:name w:val="Subtitle"/>
    <w:basedOn w:val="a"/>
    <w:link w:val="aff1"/>
    <w:uiPriority w:val="11"/>
    <w:qFormat/>
    <w:rsid w:val="001E4872"/>
    <w:pPr>
      <w:spacing w:after="60" w:line="240" w:lineRule="auto"/>
      <w:jc w:val="center"/>
      <w:outlineLvl w:val="1"/>
    </w:pPr>
    <w:rPr>
      <w:rFonts w:ascii="Arial" w:hAnsi="Arial"/>
      <w:kern w:val="32"/>
      <w:sz w:val="24"/>
      <w:szCs w:val="24"/>
    </w:rPr>
  </w:style>
  <w:style w:type="character" w:customStyle="1" w:styleId="aff1">
    <w:name w:val="Подзаголовок Знак"/>
    <w:basedOn w:val="a0"/>
    <w:link w:val="aff0"/>
    <w:uiPriority w:val="11"/>
    <w:locked/>
    <w:rsid w:val="001E4872"/>
    <w:rPr>
      <w:rFonts w:ascii="Arial" w:hAnsi="Arial" w:cs="Times New Roman"/>
      <w:kern w:val="32"/>
      <w:sz w:val="24"/>
      <w:szCs w:val="24"/>
    </w:rPr>
  </w:style>
  <w:style w:type="paragraph" w:styleId="aff2">
    <w:name w:val="Title"/>
    <w:basedOn w:val="a"/>
    <w:next w:val="aff0"/>
    <w:link w:val="aff3"/>
    <w:uiPriority w:val="99"/>
    <w:qFormat/>
    <w:rsid w:val="001E4872"/>
    <w:pPr>
      <w:suppressAutoHyphens/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ar-SA"/>
    </w:rPr>
  </w:style>
  <w:style w:type="character" w:customStyle="1" w:styleId="aff3">
    <w:name w:val="Название Знак"/>
    <w:basedOn w:val="a0"/>
    <w:link w:val="aff2"/>
    <w:uiPriority w:val="99"/>
    <w:locked/>
    <w:rsid w:val="001E4872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paragraph" w:customStyle="1" w:styleId="1f">
    <w:name w:val="Знак Знак Знак Знак Знак Знак1"/>
    <w:basedOn w:val="a"/>
    <w:rsid w:val="001E4872"/>
    <w:pPr>
      <w:spacing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1a">
    <w:name w:val="Знак Знак Знак Знак Знак Знак Знак11"/>
    <w:basedOn w:val="a"/>
    <w:rsid w:val="001E4872"/>
    <w:pPr>
      <w:spacing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f4">
    <w:name w:val="Знак Знак Знак Знак Знак Знак Знак Знак Знак Знак"/>
    <w:basedOn w:val="a"/>
    <w:rsid w:val="001E4872"/>
    <w:pPr>
      <w:spacing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f0">
    <w:name w:val="Знак Знак Знак Знак Знак Знак Знак1"/>
    <w:basedOn w:val="a"/>
    <w:rsid w:val="001E4872"/>
    <w:pPr>
      <w:spacing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ff5">
    <w:name w:val="Body Text Indent"/>
    <w:basedOn w:val="a"/>
    <w:link w:val="aff6"/>
    <w:uiPriority w:val="99"/>
    <w:rsid w:val="001E4872"/>
    <w:pPr>
      <w:spacing w:after="120" w:line="240" w:lineRule="auto"/>
      <w:ind w:left="283"/>
    </w:pPr>
    <w:rPr>
      <w:rFonts w:ascii="Times New Roman" w:hAnsi="Times New Roman"/>
      <w:kern w:val="32"/>
      <w:sz w:val="28"/>
      <w:szCs w:val="28"/>
    </w:rPr>
  </w:style>
  <w:style w:type="character" w:customStyle="1" w:styleId="aff6">
    <w:name w:val="Основной текст с отступом Знак"/>
    <w:basedOn w:val="a0"/>
    <w:link w:val="aff5"/>
    <w:uiPriority w:val="99"/>
    <w:locked/>
    <w:rsid w:val="001E4872"/>
    <w:rPr>
      <w:rFonts w:ascii="Times New Roman" w:hAnsi="Times New Roman" w:cs="Times New Roman"/>
      <w:kern w:val="32"/>
      <w:sz w:val="28"/>
      <w:szCs w:val="28"/>
    </w:rPr>
  </w:style>
  <w:style w:type="paragraph" w:customStyle="1" w:styleId="26">
    <w:name w:val="Знак2"/>
    <w:basedOn w:val="a"/>
    <w:rsid w:val="001E4872"/>
    <w:pPr>
      <w:spacing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f7">
    <w:name w:val="Знак"/>
    <w:basedOn w:val="a"/>
    <w:rsid w:val="001E4872"/>
    <w:pPr>
      <w:spacing w:line="240" w:lineRule="exact"/>
    </w:pPr>
    <w:rPr>
      <w:rFonts w:ascii="Verdana" w:hAnsi="Verdana"/>
      <w:sz w:val="24"/>
      <w:szCs w:val="24"/>
      <w:lang w:val="en-US" w:eastAsia="en-US"/>
    </w:rPr>
  </w:style>
  <w:style w:type="character" w:styleId="aff8">
    <w:name w:val="Strong"/>
    <w:basedOn w:val="a0"/>
    <w:uiPriority w:val="22"/>
    <w:qFormat/>
    <w:rsid w:val="001E4872"/>
    <w:rPr>
      <w:rFonts w:cs="Times New Roman"/>
      <w:b/>
    </w:rPr>
  </w:style>
  <w:style w:type="paragraph" w:customStyle="1" w:styleId="aff9">
    <w:name w:val="Знак Знак Знак Знак Знак Знак"/>
    <w:basedOn w:val="a"/>
    <w:rsid w:val="001E4872"/>
    <w:pPr>
      <w:spacing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f1">
    <w:name w:val="Знак Знак Знак Знак Знак Знак Знак Знак Знак Знак Знак Знак Знак1"/>
    <w:basedOn w:val="a"/>
    <w:rsid w:val="001E4872"/>
    <w:pPr>
      <w:spacing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f2">
    <w:name w:val="Знак Знак Знак Знак1"/>
    <w:basedOn w:val="a"/>
    <w:rsid w:val="001E4872"/>
    <w:pPr>
      <w:spacing w:line="240" w:lineRule="exact"/>
    </w:pPr>
    <w:rPr>
      <w:rFonts w:ascii="Verdana" w:hAnsi="Verdana"/>
      <w:sz w:val="24"/>
      <w:szCs w:val="24"/>
      <w:lang w:val="en-US" w:eastAsia="en-US"/>
    </w:rPr>
  </w:style>
  <w:style w:type="character" w:styleId="affa">
    <w:name w:val="page number"/>
    <w:basedOn w:val="a0"/>
    <w:uiPriority w:val="99"/>
    <w:rsid w:val="001E4872"/>
    <w:rPr>
      <w:rFonts w:cs="Times New Roman"/>
    </w:rPr>
  </w:style>
  <w:style w:type="paragraph" w:customStyle="1" w:styleId="affb">
    <w:name w:val="Знак Знак Знак Знак Знак Знак Знак Знак Знак Знак Знак Знак Знак"/>
    <w:basedOn w:val="a"/>
    <w:rsid w:val="001E4872"/>
    <w:pPr>
      <w:spacing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31">
    <w:name w:val="Стиль3 Знак"/>
    <w:link w:val="32"/>
    <w:locked/>
    <w:rsid w:val="001E4872"/>
    <w:rPr>
      <w:rFonts w:ascii="Times New Roman" w:hAnsi="Times New Roman"/>
      <w:sz w:val="24"/>
    </w:rPr>
  </w:style>
  <w:style w:type="paragraph" w:styleId="27">
    <w:name w:val="Body Text Indent 2"/>
    <w:basedOn w:val="a"/>
    <w:link w:val="28"/>
    <w:uiPriority w:val="99"/>
    <w:rsid w:val="001E4872"/>
    <w:pPr>
      <w:spacing w:after="120" w:line="480" w:lineRule="auto"/>
      <w:ind w:left="283"/>
    </w:pPr>
    <w:rPr>
      <w:rFonts w:ascii="Times New Roman" w:hAnsi="Times New Roman"/>
      <w:kern w:val="32"/>
      <w:sz w:val="28"/>
      <w:szCs w:val="28"/>
    </w:rPr>
  </w:style>
  <w:style w:type="character" w:customStyle="1" w:styleId="28">
    <w:name w:val="Основной текст с отступом 2 Знак"/>
    <w:basedOn w:val="a0"/>
    <w:link w:val="27"/>
    <w:uiPriority w:val="99"/>
    <w:locked/>
    <w:rsid w:val="001E4872"/>
    <w:rPr>
      <w:rFonts w:ascii="Times New Roman" w:hAnsi="Times New Roman" w:cs="Times New Roman"/>
      <w:kern w:val="32"/>
      <w:sz w:val="28"/>
      <w:szCs w:val="28"/>
    </w:rPr>
  </w:style>
  <w:style w:type="paragraph" w:customStyle="1" w:styleId="32">
    <w:name w:val="Стиль3"/>
    <w:basedOn w:val="27"/>
    <w:link w:val="31"/>
    <w:rsid w:val="001E4872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  <w:textAlignment w:val="baseline"/>
    </w:pPr>
    <w:rPr>
      <w:kern w:val="0"/>
      <w:sz w:val="24"/>
      <w:szCs w:val="20"/>
    </w:rPr>
  </w:style>
  <w:style w:type="paragraph" w:styleId="affc">
    <w:name w:val="No Spacing"/>
    <w:uiPriority w:val="1"/>
    <w:qFormat/>
    <w:rsid w:val="001E4872"/>
    <w:pPr>
      <w:suppressAutoHyphens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33">
    <w:name w:val="3"/>
    <w:basedOn w:val="a"/>
    <w:rsid w:val="001E4872"/>
    <w:pPr>
      <w:spacing w:before="129" w:after="129" w:line="240" w:lineRule="auto"/>
      <w:ind w:left="129" w:right="129"/>
    </w:pPr>
    <w:rPr>
      <w:rFonts w:ascii="Times New Roman" w:hAnsi="Times New Roman"/>
      <w:sz w:val="24"/>
      <w:szCs w:val="24"/>
    </w:rPr>
  </w:style>
  <w:style w:type="character" w:customStyle="1" w:styleId="af1">
    <w:name w:val="Основной текст Знак"/>
    <w:aliases w:val="Знак1 Знак Знак,Знак1 Знак2,Знак1 Знак Знак Знак Знак Знак Знак Знак"/>
    <w:link w:val="af0"/>
    <w:locked/>
    <w:rsid w:val="001E4872"/>
    <w:rPr>
      <w:rFonts w:ascii="Times New Roman" w:hAnsi="Times New Roman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41807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5954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4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4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4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4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4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4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4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23AE55-9C60-4CB9-90B5-A6D23A7E5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10</Pages>
  <Words>4744</Words>
  <Characters>27044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Станиславовна Лукашова</dc:creator>
  <cp:lastModifiedBy>Татьяна Материкина</cp:lastModifiedBy>
  <cp:revision>22</cp:revision>
  <cp:lastPrinted>2020-06-25T06:12:00Z</cp:lastPrinted>
  <dcterms:created xsi:type="dcterms:W3CDTF">2020-05-26T03:03:00Z</dcterms:created>
  <dcterms:modified xsi:type="dcterms:W3CDTF">2023-03-20T09:35:00Z</dcterms:modified>
</cp:coreProperties>
</file>